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CC0" w:rsidRPr="00F400F0" w:rsidRDefault="00472CC0" w:rsidP="00530441">
      <w:pPr>
        <w:spacing w:after="0" w:line="240" w:lineRule="auto"/>
        <w:ind w:left="4956" w:firstLine="708"/>
        <w:jc w:val="both"/>
        <w:rPr>
          <w:rFonts w:ascii="Tahoma" w:hAnsi="Tahoma" w:cs="Tahoma"/>
        </w:rPr>
      </w:pPr>
      <w:r w:rsidRPr="00F400F0">
        <w:rPr>
          <w:rFonts w:ascii="Tahoma" w:hAnsi="Tahoma" w:cs="Tahoma"/>
        </w:rPr>
        <w:t>Spett.le</w:t>
      </w:r>
    </w:p>
    <w:p w:rsidR="00472CC0" w:rsidRPr="00F400F0" w:rsidRDefault="00472CC0" w:rsidP="00701097">
      <w:pPr>
        <w:spacing w:after="0" w:line="240" w:lineRule="auto"/>
        <w:jc w:val="both"/>
        <w:rPr>
          <w:rFonts w:ascii="Tahoma" w:hAnsi="Tahoma" w:cs="Tahoma"/>
          <w:b/>
        </w:rPr>
      </w:pPr>
      <w:r w:rsidRPr="00F400F0">
        <w:rPr>
          <w:rFonts w:ascii="Tahoma" w:hAnsi="Tahoma" w:cs="Tahoma"/>
          <w:b/>
        </w:rPr>
        <w:tab/>
      </w:r>
      <w:r w:rsidRPr="00F400F0">
        <w:rPr>
          <w:rFonts w:ascii="Tahoma" w:hAnsi="Tahoma" w:cs="Tahoma"/>
          <w:b/>
        </w:rPr>
        <w:tab/>
      </w:r>
      <w:r w:rsidRPr="00F400F0">
        <w:rPr>
          <w:rFonts w:ascii="Tahoma" w:hAnsi="Tahoma" w:cs="Tahoma"/>
          <w:b/>
        </w:rPr>
        <w:tab/>
      </w:r>
      <w:r w:rsidRPr="00F400F0">
        <w:rPr>
          <w:rFonts w:ascii="Tahoma" w:hAnsi="Tahoma" w:cs="Tahoma"/>
          <w:b/>
        </w:rPr>
        <w:tab/>
      </w:r>
      <w:r w:rsidRPr="00F400F0">
        <w:rPr>
          <w:rFonts w:ascii="Tahoma" w:hAnsi="Tahoma" w:cs="Tahoma"/>
          <w:b/>
        </w:rPr>
        <w:tab/>
      </w:r>
      <w:r w:rsidRPr="00F400F0">
        <w:rPr>
          <w:rFonts w:ascii="Tahoma" w:hAnsi="Tahoma" w:cs="Tahoma"/>
          <w:b/>
        </w:rPr>
        <w:tab/>
      </w:r>
      <w:r w:rsidRPr="00F400F0">
        <w:rPr>
          <w:rFonts w:ascii="Tahoma" w:hAnsi="Tahoma" w:cs="Tahoma"/>
          <w:b/>
        </w:rPr>
        <w:tab/>
      </w:r>
      <w:r w:rsidRPr="00F400F0">
        <w:rPr>
          <w:rFonts w:ascii="Tahoma" w:hAnsi="Tahoma" w:cs="Tahoma"/>
          <w:b/>
        </w:rPr>
        <w:tab/>
        <w:t>COMUNE</w:t>
      </w:r>
      <w:r w:rsidR="00701097">
        <w:rPr>
          <w:rFonts w:ascii="Tahoma" w:hAnsi="Tahoma" w:cs="Tahoma"/>
          <w:b/>
        </w:rPr>
        <w:t xml:space="preserve"> </w:t>
      </w:r>
      <w:r w:rsidR="00967D5C">
        <w:rPr>
          <w:rFonts w:ascii="Tahoma" w:hAnsi="Tahoma" w:cs="Tahoma"/>
          <w:b/>
        </w:rPr>
        <w:t>CAMPAGNA LUPIA</w:t>
      </w:r>
    </w:p>
    <w:p w:rsidR="00530441" w:rsidRDefault="00530441" w:rsidP="00F400F0">
      <w:pPr>
        <w:spacing w:line="240" w:lineRule="auto"/>
        <w:jc w:val="both"/>
        <w:rPr>
          <w:rFonts w:ascii="Tahoma" w:hAnsi="Tahoma" w:cs="Tahoma"/>
        </w:rPr>
      </w:pPr>
    </w:p>
    <w:p w:rsidR="00530441" w:rsidRDefault="00530441" w:rsidP="00F400F0">
      <w:pPr>
        <w:spacing w:line="240" w:lineRule="auto"/>
        <w:jc w:val="both"/>
        <w:rPr>
          <w:rFonts w:ascii="Tahoma" w:hAnsi="Tahoma" w:cs="Tahoma"/>
        </w:rPr>
      </w:pPr>
    </w:p>
    <w:p w:rsidR="00F400F0" w:rsidRPr="00F400F0" w:rsidRDefault="00F400F0" w:rsidP="00F400F0">
      <w:pPr>
        <w:spacing w:line="240" w:lineRule="auto"/>
        <w:jc w:val="both"/>
        <w:rPr>
          <w:rFonts w:ascii="Tahoma" w:hAnsi="Tahoma" w:cs="Tahoma"/>
        </w:rPr>
      </w:pPr>
      <w:bookmarkStart w:id="0" w:name="_GoBack"/>
      <w:bookmarkEnd w:id="0"/>
    </w:p>
    <w:p w:rsidR="00472CC0" w:rsidRPr="00F400F0" w:rsidRDefault="00472CC0" w:rsidP="00F400F0">
      <w:pPr>
        <w:pStyle w:val="Titolo4"/>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jc w:val="center"/>
        <w:rPr>
          <w:rFonts w:ascii="Tahoma" w:hAnsi="Tahoma" w:cs="Tahoma"/>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400F0">
        <w:rPr>
          <w:rFonts w:ascii="Tahoma" w:hAnsi="Tahoma" w:cs="Tahoma"/>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GESTIONE DIETE CERTIFICATE A.S. 20</w:t>
      </w:r>
      <w:r w:rsidR="00C65EC9">
        <w:rPr>
          <w:rFonts w:ascii="Tahoma" w:hAnsi="Tahoma" w:cs="Tahoma"/>
          <w:b w:val="0"/>
          <w:i w:val="0"/>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20/2021</w:t>
      </w:r>
    </w:p>
    <w:p w:rsidR="00F400F0" w:rsidRDefault="00F400F0" w:rsidP="00F400F0">
      <w:pPr>
        <w:pStyle w:val="Corpotesto"/>
        <w:spacing w:line="240" w:lineRule="auto"/>
        <w:jc w:val="both"/>
        <w:rPr>
          <w:rFonts w:ascii="Tahoma" w:eastAsiaTheme="minorHAnsi" w:hAnsi="Tahoma" w:cs="Tahoma"/>
          <w:szCs w:val="22"/>
          <w:lang w:eastAsia="en-US"/>
        </w:rPr>
      </w:pPr>
    </w:p>
    <w:p w:rsidR="00472CC0" w:rsidRPr="00F400F0" w:rsidRDefault="00472CC0" w:rsidP="00F400F0">
      <w:pPr>
        <w:pStyle w:val="Corpotesto"/>
        <w:spacing w:line="240" w:lineRule="auto"/>
        <w:jc w:val="both"/>
        <w:rPr>
          <w:rFonts w:ascii="Tahoma" w:hAnsi="Tahoma" w:cs="Tahoma"/>
          <w:szCs w:val="22"/>
        </w:rPr>
      </w:pPr>
      <w:r w:rsidRPr="00F400F0">
        <w:rPr>
          <w:rFonts w:ascii="Tahoma" w:hAnsi="Tahoma" w:cs="Tahoma"/>
          <w:szCs w:val="22"/>
        </w:rPr>
        <w:t xml:space="preserve">Gentili, </w:t>
      </w:r>
    </w:p>
    <w:p w:rsidR="00472CC0" w:rsidRPr="00F400F0" w:rsidRDefault="00472CC0" w:rsidP="00F400F0">
      <w:pPr>
        <w:pStyle w:val="Corpotesto"/>
        <w:spacing w:line="240" w:lineRule="auto"/>
        <w:jc w:val="both"/>
        <w:rPr>
          <w:rFonts w:ascii="Tahoma" w:hAnsi="Tahoma" w:cs="Tahoma"/>
          <w:szCs w:val="22"/>
        </w:rPr>
      </w:pPr>
      <w:r w:rsidRPr="00F400F0">
        <w:rPr>
          <w:rFonts w:ascii="Tahoma" w:hAnsi="Tahoma" w:cs="Tahoma"/>
          <w:szCs w:val="22"/>
        </w:rPr>
        <w:t>siamo con la presente a descrivere le procedure da seguire in presenza di alunni che richiedono diete speciali per allergie o intolleranze alimentari o per motivazioni etico/religiose che usufruiscono della mensa scolastica.</w:t>
      </w:r>
    </w:p>
    <w:p w:rsidR="00472CC0" w:rsidRPr="00F400F0" w:rsidRDefault="00472CC0" w:rsidP="00F400F0">
      <w:pPr>
        <w:spacing w:line="240" w:lineRule="auto"/>
        <w:jc w:val="both"/>
        <w:rPr>
          <w:rFonts w:ascii="Tahoma" w:hAnsi="Tahoma" w:cs="Tahoma"/>
        </w:rPr>
      </w:pPr>
      <w:r w:rsidRPr="00F400F0">
        <w:rPr>
          <w:rFonts w:ascii="Tahoma" w:hAnsi="Tahoma" w:cs="Tahoma"/>
        </w:rPr>
        <w:t xml:space="preserve">La </w:t>
      </w:r>
      <w:r w:rsidRPr="00F400F0">
        <w:rPr>
          <w:rFonts w:ascii="Tahoma" w:hAnsi="Tahoma" w:cs="Tahoma"/>
          <w:b/>
        </w:rPr>
        <w:t>dieta speciale per allergie o intolleranze</w:t>
      </w:r>
      <w:r w:rsidRPr="00F400F0">
        <w:rPr>
          <w:rFonts w:ascii="Tahoma" w:hAnsi="Tahoma" w:cs="Tahoma"/>
        </w:rPr>
        <w:t xml:space="preserve"> alimentari deve essere richiesta dai genitori </w:t>
      </w:r>
      <w:r w:rsidRPr="00F400F0">
        <w:rPr>
          <w:rFonts w:ascii="Tahoma" w:hAnsi="Tahoma" w:cs="Tahoma"/>
          <w:b/>
          <w:u w:val="single"/>
        </w:rPr>
        <w:t>ogni</w:t>
      </w:r>
      <w:r w:rsidRPr="00F400F0">
        <w:rPr>
          <w:rFonts w:ascii="Tahoma" w:hAnsi="Tahoma" w:cs="Tahoma"/>
        </w:rPr>
        <w:t xml:space="preserve"> </w:t>
      </w:r>
      <w:r w:rsidRPr="00F400F0">
        <w:rPr>
          <w:rFonts w:ascii="Tahoma" w:hAnsi="Tahoma" w:cs="Tahoma"/>
          <w:b/>
          <w:u w:val="single"/>
        </w:rPr>
        <w:t>anno scolastico</w:t>
      </w:r>
      <w:r w:rsidRPr="00F400F0">
        <w:rPr>
          <w:rFonts w:ascii="Tahoma" w:hAnsi="Tahoma" w:cs="Tahoma"/>
        </w:rPr>
        <w:t xml:space="preserve"> e comprovata da un </w:t>
      </w:r>
      <w:r w:rsidRPr="00F400F0">
        <w:rPr>
          <w:rFonts w:ascii="Tahoma" w:hAnsi="Tahoma" w:cs="Tahoma"/>
          <w:b/>
        </w:rPr>
        <w:t>certificato medico “leggibile”</w:t>
      </w:r>
      <w:r w:rsidRPr="00F400F0">
        <w:rPr>
          <w:rFonts w:ascii="Tahoma" w:hAnsi="Tahoma" w:cs="Tahoma"/>
        </w:rPr>
        <w:t xml:space="preserve">, completata con il consenso al trattamento dei dati personali per la privacy, necessari per la gestione della dieta, </w:t>
      </w:r>
      <w:r w:rsidRPr="00F400F0">
        <w:rPr>
          <w:rFonts w:ascii="Tahoma" w:hAnsi="Tahoma" w:cs="Tahoma"/>
          <w:b/>
        </w:rPr>
        <w:t>compilando il modulo allegato alla presente</w:t>
      </w:r>
      <w:r w:rsidRPr="00F400F0">
        <w:rPr>
          <w:rFonts w:ascii="Tahoma" w:hAnsi="Tahoma" w:cs="Tahoma"/>
        </w:rPr>
        <w:t xml:space="preserve">. </w:t>
      </w:r>
    </w:p>
    <w:p w:rsidR="00472CC0" w:rsidRPr="00F400F0" w:rsidRDefault="00472CC0" w:rsidP="00F400F0">
      <w:pPr>
        <w:spacing w:line="240" w:lineRule="auto"/>
        <w:ind w:left="66"/>
        <w:jc w:val="both"/>
        <w:rPr>
          <w:rFonts w:ascii="Tahoma" w:hAnsi="Tahoma" w:cs="Tahoma"/>
        </w:rPr>
      </w:pPr>
      <w:r w:rsidRPr="00F400F0">
        <w:rPr>
          <w:rFonts w:ascii="Tahoma" w:hAnsi="Tahoma" w:cs="Tahoma"/>
        </w:rPr>
        <w:t>Per l’esclusione di alcuni cibi per motivazioni etico-religiose (</w:t>
      </w:r>
      <w:r w:rsidRPr="00F400F0">
        <w:rPr>
          <w:rFonts w:ascii="Tahoma" w:hAnsi="Tahoma" w:cs="Tahoma"/>
          <w:b/>
        </w:rPr>
        <w:t>vegetariani, musulmani</w:t>
      </w:r>
      <w:r w:rsidRPr="00F400F0">
        <w:rPr>
          <w:rFonts w:ascii="Tahoma" w:hAnsi="Tahoma" w:cs="Tahoma"/>
        </w:rPr>
        <w:t xml:space="preserve"> ecc.) è sufficiente </w:t>
      </w:r>
      <w:r w:rsidRPr="00F400F0">
        <w:rPr>
          <w:rFonts w:ascii="Tahoma" w:hAnsi="Tahoma" w:cs="Tahoma"/>
          <w:b/>
        </w:rPr>
        <w:t>compilare il modulo allegato.</w:t>
      </w:r>
      <w:r w:rsidRPr="00F400F0">
        <w:rPr>
          <w:rFonts w:ascii="Tahoma" w:hAnsi="Tahoma" w:cs="Tahoma"/>
        </w:rPr>
        <w:t xml:space="preserve"> </w:t>
      </w:r>
    </w:p>
    <w:p w:rsidR="00472CC0" w:rsidRPr="00F400F0" w:rsidRDefault="00472CC0" w:rsidP="00F400F0">
      <w:pPr>
        <w:numPr>
          <w:ilvl w:val="0"/>
          <w:numId w:val="29"/>
        </w:numPr>
        <w:spacing w:after="0" w:line="240" w:lineRule="auto"/>
        <w:jc w:val="both"/>
        <w:rPr>
          <w:rFonts w:ascii="Tahoma" w:hAnsi="Tahoma" w:cs="Tahoma"/>
          <w:b/>
        </w:rPr>
      </w:pPr>
      <w:r w:rsidRPr="00F400F0">
        <w:rPr>
          <w:rFonts w:ascii="Tahoma" w:hAnsi="Tahoma" w:cs="Tahoma"/>
        </w:rPr>
        <w:t xml:space="preserve">Le diete saranno predisposte a partire dal giorno successivo al ricevimento della richiesta via </w:t>
      </w:r>
      <w:r w:rsidRPr="00F400F0">
        <w:rPr>
          <w:rFonts w:ascii="Tahoma" w:hAnsi="Tahoma" w:cs="Tahoma"/>
          <w:b/>
        </w:rPr>
        <w:t>fax alla Ditta Euroristorazione 04</w:t>
      </w:r>
      <w:r w:rsidR="004C5F1C">
        <w:rPr>
          <w:rFonts w:ascii="Tahoma" w:hAnsi="Tahoma" w:cs="Tahoma"/>
          <w:b/>
        </w:rPr>
        <w:t>9 6401065</w:t>
      </w:r>
      <w:r w:rsidRPr="00F400F0">
        <w:rPr>
          <w:rFonts w:ascii="Tahoma" w:hAnsi="Tahoma" w:cs="Tahoma"/>
          <w:b/>
        </w:rPr>
        <w:t xml:space="preserve"> o via mail a </w:t>
      </w:r>
      <w:r w:rsidR="004C5F1C">
        <w:rPr>
          <w:rFonts w:ascii="Tahoma" w:hAnsi="Tahoma" w:cs="Tahoma"/>
          <w:b/>
        </w:rPr>
        <w:t>qulita.legnaro</w:t>
      </w:r>
      <w:r w:rsidRPr="00F400F0">
        <w:rPr>
          <w:rFonts w:ascii="Tahoma" w:hAnsi="Tahoma" w:cs="Tahoma"/>
          <w:b/>
        </w:rPr>
        <w:t>@euroristorazione.it.</w:t>
      </w:r>
    </w:p>
    <w:p w:rsidR="00472CC0" w:rsidRPr="00F400F0" w:rsidRDefault="00472CC0" w:rsidP="00F400F0">
      <w:pPr>
        <w:numPr>
          <w:ilvl w:val="0"/>
          <w:numId w:val="29"/>
        </w:numPr>
        <w:spacing w:after="0" w:line="240" w:lineRule="auto"/>
        <w:jc w:val="both"/>
        <w:rPr>
          <w:rFonts w:ascii="Tahoma" w:hAnsi="Tahoma" w:cs="Tahoma"/>
        </w:rPr>
      </w:pPr>
      <w:r w:rsidRPr="00F400F0">
        <w:rPr>
          <w:rFonts w:ascii="Tahoma" w:hAnsi="Tahoma" w:cs="Tahoma"/>
        </w:rPr>
        <w:t>La dieta personalizzata sarà confezionata in monoporzione e contrassegnata da un’etichetta riportante i dati identificativi dell’utente.</w:t>
      </w:r>
    </w:p>
    <w:p w:rsidR="00472CC0" w:rsidRPr="00F400F0" w:rsidRDefault="00472CC0" w:rsidP="00F400F0">
      <w:pPr>
        <w:numPr>
          <w:ilvl w:val="0"/>
          <w:numId w:val="29"/>
        </w:numPr>
        <w:spacing w:after="0" w:line="240" w:lineRule="auto"/>
        <w:ind w:left="765" w:hanging="357"/>
        <w:jc w:val="both"/>
        <w:rPr>
          <w:rFonts w:ascii="Tahoma" w:hAnsi="Tahoma" w:cs="Tahoma"/>
        </w:rPr>
      </w:pPr>
      <w:r w:rsidRPr="00F400F0">
        <w:rPr>
          <w:rFonts w:ascii="Tahoma" w:hAnsi="Tahoma" w:cs="Tahoma"/>
        </w:rPr>
        <w:t>Gli addetti alla somministrazione dovranno verificare, al momento della consegna dei pasti, la presenza di tutte le diete sulla base delle richieste. In caso di mancanza o non corrispondenza contattare tempestivamente Euroristorazione (</w:t>
      </w:r>
      <w:r w:rsidRPr="00F400F0">
        <w:rPr>
          <w:rFonts w:ascii="Tahoma" w:hAnsi="Tahoma" w:cs="Tahoma"/>
          <w:b/>
        </w:rPr>
        <w:t>04</w:t>
      </w:r>
      <w:r w:rsidR="004C5F1C">
        <w:rPr>
          <w:rFonts w:ascii="Tahoma" w:hAnsi="Tahoma" w:cs="Tahoma"/>
          <w:b/>
        </w:rPr>
        <w:t>9 8830220</w:t>
      </w:r>
      <w:r w:rsidRPr="00F400F0">
        <w:rPr>
          <w:rFonts w:ascii="Tahoma" w:hAnsi="Tahoma" w:cs="Tahoma"/>
        </w:rPr>
        <w:t>) che provvederà in merito.</w:t>
      </w:r>
    </w:p>
    <w:p w:rsidR="00472CC0" w:rsidRPr="00F400F0" w:rsidRDefault="00472CC0" w:rsidP="00F400F0">
      <w:pPr>
        <w:numPr>
          <w:ilvl w:val="0"/>
          <w:numId w:val="29"/>
        </w:numPr>
        <w:spacing w:after="0" w:line="240" w:lineRule="auto"/>
        <w:jc w:val="both"/>
        <w:rPr>
          <w:rFonts w:ascii="Tahoma" w:hAnsi="Tahoma" w:cs="Tahoma"/>
        </w:rPr>
      </w:pPr>
      <w:r w:rsidRPr="00F400F0">
        <w:rPr>
          <w:rFonts w:ascii="Tahoma" w:hAnsi="Tahoma" w:cs="Tahoma"/>
        </w:rPr>
        <w:t>Decliniamo ogni responsabilità in caso di erronea somministrazione della dieta da parte del personale non dipendente dalla nostra azienda o di eventuali scambi di pietanze da parte degli alunni stessi.</w:t>
      </w:r>
    </w:p>
    <w:p w:rsidR="00472CC0" w:rsidRPr="00F400F0" w:rsidRDefault="00472CC0" w:rsidP="00F400F0">
      <w:pPr>
        <w:pStyle w:val="Paragrafoelenco"/>
        <w:spacing w:line="240" w:lineRule="auto"/>
        <w:jc w:val="both"/>
        <w:rPr>
          <w:rFonts w:ascii="Tahoma" w:hAnsi="Tahoma" w:cs="Tahoma"/>
        </w:rPr>
      </w:pPr>
    </w:p>
    <w:p w:rsidR="00472CC0" w:rsidRPr="00F400F0" w:rsidRDefault="00472CC0" w:rsidP="00F24415">
      <w:pPr>
        <w:pBdr>
          <w:top w:val="single" w:sz="4" w:space="1" w:color="auto"/>
          <w:left w:val="single" w:sz="4" w:space="4" w:color="auto"/>
          <w:bottom w:val="single" w:sz="4" w:space="1" w:color="auto"/>
          <w:right w:val="single" w:sz="4" w:space="4" w:color="auto"/>
        </w:pBdr>
        <w:shd w:val="clear" w:color="auto" w:fill="FBD4B4" w:themeFill="accent6" w:themeFillTint="66"/>
        <w:spacing w:line="240" w:lineRule="auto"/>
        <w:jc w:val="center"/>
        <w:rPr>
          <w:rFonts w:ascii="Tahoma" w:hAnsi="Tahoma" w:cs="Tahoma"/>
          <w:b/>
        </w:rPr>
      </w:pPr>
      <w:r w:rsidRPr="00F400F0">
        <w:rPr>
          <w:rFonts w:ascii="Tahoma" w:hAnsi="Tahoma" w:cs="Tahoma"/>
          <w:b/>
        </w:rPr>
        <w:t>RISCHIO SHOCK ANAFILATTICO</w:t>
      </w:r>
    </w:p>
    <w:p w:rsidR="00472CC0" w:rsidRPr="00F400F0" w:rsidRDefault="00472CC0" w:rsidP="00F400F0">
      <w:pPr>
        <w:spacing w:line="240" w:lineRule="auto"/>
        <w:jc w:val="both"/>
        <w:rPr>
          <w:rFonts w:ascii="Tahoma" w:hAnsi="Tahoma" w:cs="Tahoma"/>
        </w:rPr>
      </w:pPr>
      <w:r w:rsidRPr="00F400F0">
        <w:rPr>
          <w:rFonts w:ascii="Tahoma" w:hAnsi="Tahoma" w:cs="Tahoma"/>
        </w:rPr>
        <w:t xml:space="preserve">Nel caso in cui sia segnalata sul certificato medico la possibilità che si verifichi uno </w:t>
      </w:r>
      <w:r w:rsidRPr="00F400F0">
        <w:rPr>
          <w:rFonts w:ascii="Tahoma" w:hAnsi="Tahoma" w:cs="Tahoma"/>
          <w:b/>
        </w:rPr>
        <w:t xml:space="preserve">shock anafilattico </w:t>
      </w:r>
      <w:r w:rsidRPr="00F400F0">
        <w:rPr>
          <w:rFonts w:ascii="Tahoma" w:hAnsi="Tahoma" w:cs="Tahoma"/>
        </w:rPr>
        <w:t xml:space="preserve">a seguito dell’ingestione accidentale di un alimento “non consentito”, è indispensabile che, presso la scuola, venga predisposto un </w:t>
      </w:r>
      <w:r w:rsidRPr="00F400F0">
        <w:rPr>
          <w:rFonts w:ascii="Tahoma" w:hAnsi="Tahoma" w:cs="Tahoma"/>
          <w:b/>
        </w:rPr>
        <w:t>“Piano di gestione dell’emergenza anafilattica personalizzato”</w:t>
      </w:r>
      <w:r w:rsidRPr="00F400F0">
        <w:rPr>
          <w:rFonts w:ascii="Tahoma" w:hAnsi="Tahoma" w:cs="Tahoma"/>
        </w:rPr>
        <w:t xml:space="preserve"> (vedi modulistica allegata), ove siano indicati:</w:t>
      </w:r>
    </w:p>
    <w:p w:rsidR="00472CC0" w:rsidRPr="00F400F0" w:rsidRDefault="00472CC0" w:rsidP="00F400F0">
      <w:pPr>
        <w:numPr>
          <w:ilvl w:val="0"/>
          <w:numId w:val="30"/>
        </w:numPr>
        <w:spacing w:after="0" w:line="240" w:lineRule="auto"/>
        <w:jc w:val="both"/>
        <w:rPr>
          <w:rFonts w:ascii="Tahoma" w:hAnsi="Tahoma" w:cs="Tahoma"/>
        </w:rPr>
      </w:pPr>
      <w:r w:rsidRPr="00F400F0">
        <w:rPr>
          <w:rFonts w:ascii="Tahoma" w:hAnsi="Tahoma" w:cs="Tahoma"/>
        </w:rPr>
        <w:t>I dati identificativi del bambino;</w:t>
      </w:r>
    </w:p>
    <w:p w:rsidR="00472CC0" w:rsidRPr="00F400F0" w:rsidRDefault="00472CC0" w:rsidP="00F400F0">
      <w:pPr>
        <w:numPr>
          <w:ilvl w:val="0"/>
          <w:numId w:val="30"/>
        </w:numPr>
        <w:spacing w:after="0" w:line="240" w:lineRule="auto"/>
        <w:jc w:val="both"/>
        <w:rPr>
          <w:rFonts w:ascii="Tahoma" w:hAnsi="Tahoma" w:cs="Tahoma"/>
        </w:rPr>
      </w:pPr>
      <w:r w:rsidRPr="00F400F0">
        <w:rPr>
          <w:rFonts w:ascii="Tahoma" w:hAnsi="Tahoma" w:cs="Tahoma"/>
        </w:rPr>
        <w:t>I numeri telefonici di emergenza (pronto soccorso – familiari);</w:t>
      </w:r>
    </w:p>
    <w:p w:rsidR="00472CC0" w:rsidRPr="00F400F0" w:rsidRDefault="00472CC0" w:rsidP="00F400F0">
      <w:pPr>
        <w:spacing w:line="240" w:lineRule="auto"/>
        <w:jc w:val="both"/>
        <w:rPr>
          <w:rFonts w:ascii="Tahoma" w:hAnsi="Tahoma" w:cs="Tahoma"/>
        </w:rPr>
      </w:pPr>
    </w:p>
    <w:p w:rsidR="00472CC0" w:rsidRPr="00F400F0" w:rsidRDefault="00472CC0" w:rsidP="00F400F0">
      <w:pPr>
        <w:numPr>
          <w:ilvl w:val="0"/>
          <w:numId w:val="30"/>
        </w:numPr>
        <w:spacing w:after="0" w:line="240" w:lineRule="auto"/>
        <w:jc w:val="both"/>
        <w:rPr>
          <w:rFonts w:ascii="Tahoma" w:hAnsi="Tahoma" w:cs="Tahoma"/>
        </w:rPr>
      </w:pPr>
      <w:r w:rsidRPr="00F400F0">
        <w:rPr>
          <w:rFonts w:ascii="Tahoma" w:hAnsi="Tahoma" w:cs="Tahoma"/>
        </w:rPr>
        <w:lastRenderedPageBreak/>
        <w:t xml:space="preserve">Indicazioni scritte dei familiari e del medico di competenza sulle modalità di primo intervento accompagnate da una autorizzazione liberatoria;  </w:t>
      </w:r>
    </w:p>
    <w:p w:rsidR="00472CC0" w:rsidRPr="00F400F0" w:rsidRDefault="00472CC0" w:rsidP="00F400F0">
      <w:pPr>
        <w:numPr>
          <w:ilvl w:val="0"/>
          <w:numId w:val="30"/>
        </w:numPr>
        <w:spacing w:after="0" w:line="240" w:lineRule="auto"/>
        <w:jc w:val="both"/>
        <w:rPr>
          <w:rFonts w:ascii="Tahoma" w:hAnsi="Tahoma" w:cs="Tahoma"/>
        </w:rPr>
      </w:pPr>
      <w:r w:rsidRPr="00F400F0">
        <w:rPr>
          <w:rFonts w:ascii="Tahoma" w:hAnsi="Tahoma" w:cs="Tahoma"/>
        </w:rPr>
        <w:t xml:space="preserve">I nominativi del personale docente e/o non docente opportunamente formati e informati a prestare il primo soccorso;  </w:t>
      </w:r>
    </w:p>
    <w:p w:rsidR="00472CC0" w:rsidRPr="00F400F0" w:rsidRDefault="00472CC0" w:rsidP="00F400F0">
      <w:pPr>
        <w:numPr>
          <w:ilvl w:val="0"/>
          <w:numId w:val="30"/>
        </w:numPr>
        <w:spacing w:after="0" w:line="240" w:lineRule="auto"/>
        <w:jc w:val="both"/>
        <w:rPr>
          <w:rFonts w:ascii="Tahoma" w:hAnsi="Tahoma" w:cs="Tahoma"/>
        </w:rPr>
      </w:pPr>
      <w:r w:rsidRPr="00F400F0">
        <w:rPr>
          <w:rFonts w:ascii="Tahoma" w:hAnsi="Tahoma" w:cs="Tahoma"/>
        </w:rPr>
        <w:t xml:space="preserve">Presenza di farmaci salvavita da utilizzare (sempre a disposizione in luoghi opportunamente identificati).   </w:t>
      </w:r>
    </w:p>
    <w:p w:rsidR="00472CC0" w:rsidRPr="00F400F0" w:rsidRDefault="00472CC0" w:rsidP="00F400F0">
      <w:pPr>
        <w:spacing w:line="240" w:lineRule="auto"/>
        <w:jc w:val="both"/>
        <w:rPr>
          <w:rFonts w:ascii="Tahoma" w:hAnsi="Tahoma" w:cs="Tahoma"/>
        </w:rPr>
      </w:pPr>
    </w:p>
    <w:p w:rsidR="00472CC0" w:rsidRPr="00F400F0" w:rsidRDefault="00472CC0" w:rsidP="00F400F0">
      <w:pPr>
        <w:spacing w:line="240" w:lineRule="auto"/>
        <w:jc w:val="both"/>
        <w:rPr>
          <w:rFonts w:ascii="Tahoma" w:hAnsi="Tahoma" w:cs="Tahoma"/>
        </w:rPr>
      </w:pPr>
      <w:r w:rsidRPr="00F400F0">
        <w:rPr>
          <w:rFonts w:ascii="Tahoma" w:hAnsi="Tahoma" w:cs="Tahoma"/>
        </w:rPr>
        <w:t>Infatti, nonostante presso il nostro centro cottura venga posta una particolare attenzione nella predisposizione delle diete speciali in tutte le diverse fasi, dalla formazione del personale, al controllo delle materie prime, lavorazione, cottura, confezionamento, fino alla consegna presso la scuola, non è esclusa la possibilità che si possa verificare un errore, anche durante la fase di somministrazione oppure uno scambio di pietanze tra alunni stessi, con conseguenze molto gravi se non si interviene in maniera tempestiva nel caso si presenti la sintomatologia tipica dello shock anafilattico.</w:t>
      </w:r>
    </w:p>
    <w:p w:rsidR="00472CC0" w:rsidRPr="00F400F0" w:rsidRDefault="00472CC0" w:rsidP="00F400F0">
      <w:pPr>
        <w:spacing w:line="240" w:lineRule="auto"/>
        <w:jc w:val="both"/>
        <w:rPr>
          <w:rFonts w:ascii="Tahoma" w:hAnsi="Tahoma" w:cs="Tahoma"/>
          <w:b/>
        </w:rPr>
      </w:pPr>
      <w:r w:rsidRPr="00F400F0">
        <w:rPr>
          <w:rFonts w:ascii="Tahoma" w:hAnsi="Tahoma" w:cs="Tahoma"/>
          <w:b/>
        </w:rPr>
        <w:t xml:space="preserve">Pertanto, in caso di mancanza di un piano di intervento personalizzato, la dieta per gli alunni a rischio shock anafilattico </w:t>
      </w:r>
      <w:r w:rsidRPr="00F400F0">
        <w:rPr>
          <w:rFonts w:ascii="Tahoma" w:hAnsi="Tahoma" w:cs="Tahoma"/>
          <w:b/>
          <w:u w:val="single"/>
        </w:rPr>
        <w:t>non sarà attivata</w:t>
      </w:r>
      <w:r w:rsidRPr="00F400F0">
        <w:rPr>
          <w:rFonts w:ascii="Tahoma" w:hAnsi="Tahoma" w:cs="Tahoma"/>
          <w:b/>
        </w:rPr>
        <w:t xml:space="preserve"> fino alla corretta definizione delle procedure, di cui richiediamo copia.</w:t>
      </w:r>
    </w:p>
    <w:p w:rsidR="00472CC0" w:rsidRPr="00F400F0" w:rsidRDefault="00472CC0" w:rsidP="00F24415">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rFonts w:ascii="Tahoma" w:hAnsi="Tahoma" w:cs="Tahoma"/>
          <w:b/>
        </w:rPr>
      </w:pPr>
      <w:r w:rsidRPr="00F400F0">
        <w:rPr>
          <w:rFonts w:ascii="Tahoma" w:hAnsi="Tahoma" w:cs="Tahoma"/>
          <w:b/>
        </w:rPr>
        <w:t>TUTTI I DATI SOPRAINDICATI DOVRANNO ESSERE INVIATI AL</w:t>
      </w:r>
    </w:p>
    <w:p w:rsidR="00472CC0" w:rsidRPr="00F400F0" w:rsidRDefault="00472CC0" w:rsidP="00F24415">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rFonts w:ascii="Tahoma" w:hAnsi="Tahoma" w:cs="Tahoma"/>
          <w:b/>
        </w:rPr>
      </w:pPr>
      <w:r w:rsidRPr="00F400F0">
        <w:rPr>
          <w:rFonts w:ascii="Tahoma" w:hAnsi="Tahoma" w:cs="Tahoma"/>
          <w:b/>
        </w:rPr>
        <w:t>SERVIZIO NUTRIZIONALE DI EURORISTORAZIONE</w:t>
      </w:r>
    </w:p>
    <w:p w:rsidR="00472CC0" w:rsidRPr="00F400F0" w:rsidRDefault="00F24415" w:rsidP="00F24415">
      <w:pPr>
        <w:pBdr>
          <w:top w:val="single" w:sz="4" w:space="1" w:color="auto"/>
          <w:left w:val="single" w:sz="4" w:space="4" w:color="auto"/>
          <w:bottom w:val="single" w:sz="4" w:space="1" w:color="auto"/>
          <w:right w:val="single" w:sz="4" w:space="4" w:color="auto"/>
        </w:pBdr>
        <w:shd w:val="clear" w:color="auto" w:fill="FBD4B4" w:themeFill="accent6" w:themeFillTint="66"/>
        <w:spacing w:after="0" w:line="240" w:lineRule="auto"/>
        <w:jc w:val="center"/>
        <w:rPr>
          <w:rFonts w:ascii="Tahoma" w:hAnsi="Tahoma" w:cs="Tahoma"/>
          <w:b/>
        </w:rPr>
      </w:pPr>
      <w:r>
        <w:rPr>
          <w:rFonts w:ascii="Tahoma" w:hAnsi="Tahoma" w:cs="Tahoma"/>
          <w:b/>
        </w:rPr>
        <w:t>fax:</w:t>
      </w:r>
      <w:r w:rsidR="00472CC0" w:rsidRPr="00F400F0">
        <w:rPr>
          <w:rFonts w:ascii="Tahoma" w:hAnsi="Tahoma" w:cs="Tahoma"/>
          <w:b/>
        </w:rPr>
        <w:t xml:space="preserve"> 04</w:t>
      </w:r>
      <w:r w:rsidR="004C5F1C">
        <w:rPr>
          <w:rFonts w:ascii="Tahoma" w:hAnsi="Tahoma" w:cs="Tahoma"/>
          <w:b/>
        </w:rPr>
        <w:t xml:space="preserve">9 641065 </w:t>
      </w:r>
      <w:r>
        <w:rPr>
          <w:rFonts w:ascii="Tahoma" w:hAnsi="Tahoma" w:cs="Tahoma"/>
          <w:b/>
        </w:rPr>
        <w:t>o mail:</w:t>
      </w:r>
      <w:r w:rsidR="004C5F1C">
        <w:rPr>
          <w:rFonts w:ascii="Tahoma" w:hAnsi="Tahoma" w:cs="Tahoma"/>
          <w:b/>
        </w:rPr>
        <w:t xml:space="preserve"> qulaita.legnaro</w:t>
      </w:r>
      <w:r>
        <w:rPr>
          <w:rFonts w:ascii="Tahoma" w:hAnsi="Tahoma" w:cs="Tahoma"/>
          <w:b/>
        </w:rPr>
        <w:t>@euroristorazione.it</w:t>
      </w:r>
    </w:p>
    <w:p w:rsidR="00472CC0" w:rsidRPr="00F400F0" w:rsidRDefault="00472CC0" w:rsidP="00F400F0">
      <w:pPr>
        <w:spacing w:line="240" w:lineRule="auto"/>
        <w:jc w:val="both"/>
        <w:rPr>
          <w:rFonts w:ascii="Tahoma" w:hAnsi="Tahoma" w:cs="Tahoma"/>
        </w:rPr>
      </w:pPr>
    </w:p>
    <w:p w:rsidR="00472CC0" w:rsidRPr="00F400F0" w:rsidRDefault="00472CC0" w:rsidP="00F400F0">
      <w:pPr>
        <w:spacing w:line="240" w:lineRule="auto"/>
        <w:jc w:val="both"/>
        <w:rPr>
          <w:rFonts w:ascii="Tahoma" w:hAnsi="Tahoma" w:cs="Tahoma"/>
        </w:rPr>
      </w:pPr>
      <w:r w:rsidRPr="00F400F0">
        <w:rPr>
          <w:rFonts w:ascii="Tahoma" w:hAnsi="Tahoma" w:cs="Tahoma"/>
        </w:rPr>
        <w:t>Siamo certi che comprenderete l’importanza di un piano di intervento mirato, al fine di tutelare in primis la salute dell’alunno e nel contempo sollevare la nostra azienda da gravi responsabilità.</w:t>
      </w:r>
    </w:p>
    <w:p w:rsidR="00472CC0" w:rsidRPr="00F400F0" w:rsidRDefault="00472CC0" w:rsidP="00F400F0">
      <w:pPr>
        <w:spacing w:line="240" w:lineRule="auto"/>
        <w:jc w:val="both"/>
        <w:rPr>
          <w:rFonts w:ascii="Tahoma" w:hAnsi="Tahoma" w:cs="Tahoma"/>
        </w:rPr>
      </w:pPr>
      <w:r w:rsidRPr="00F400F0">
        <w:rPr>
          <w:rFonts w:ascii="Tahoma" w:hAnsi="Tahoma" w:cs="Tahoma"/>
        </w:rPr>
        <w:t xml:space="preserve">Siamo a disposizione per eventuali chiarimenti, ringraziamo fin da ora per la collaborazione e, con l’occasione, porgiamo cordiali saluti.   </w:t>
      </w:r>
    </w:p>
    <w:p w:rsidR="00472CC0" w:rsidRPr="00F400F0" w:rsidRDefault="00472CC0" w:rsidP="00F400F0">
      <w:pPr>
        <w:spacing w:line="240" w:lineRule="auto"/>
        <w:jc w:val="both"/>
        <w:rPr>
          <w:rFonts w:ascii="Tahoma" w:hAnsi="Tahoma" w:cs="Tahoma"/>
        </w:rPr>
      </w:pPr>
      <w:r w:rsidRPr="00F400F0">
        <w:rPr>
          <w:rFonts w:ascii="Tahoma" w:hAnsi="Tahoma" w:cs="Tahoma"/>
        </w:rPr>
        <w:t xml:space="preserve">   </w:t>
      </w:r>
    </w:p>
    <w:p w:rsidR="00472CC0" w:rsidRPr="00F400F0" w:rsidRDefault="00472CC0" w:rsidP="00F400F0">
      <w:pPr>
        <w:pStyle w:val="Rientrocorpodeltesto"/>
        <w:spacing w:line="240" w:lineRule="auto"/>
        <w:ind w:left="0"/>
        <w:jc w:val="both"/>
        <w:rPr>
          <w:rFonts w:ascii="Tahoma" w:hAnsi="Tahoma" w:cs="Tahoma"/>
        </w:rPr>
      </w:pPr>
    </w:p>
    <w:p w:rsidR="00472CC0" w:rsidRPr="00F400F0" w:rsidRDefault="00472CC0" w:rsidP="00133F0F">
      <w:pPr>
        <w:spacing w:after="0" w:line="240" w:lineRule="auto"/>
        <w:ind w:left="5664" w:firstLine="708"/>
        <w:jc w:val="both"/>
        <w:rPr>
          <w:rFonts w:ascii="Tahoma" w:hAnsi="Tahoma" w:cs="Tahoma"/>
        </w:rPr>
      </w:pPr>
      <w:r w:rsidRPr="00F400F0">
        <w:rPr>
          <w:rFonts w:ascii="Tahoma" w:hAnsi="Tahoma" w:cs="Tahoma"/>
        </w:rPr>
        <w:t xml:space="preserve">EURORISTORAZIONE SRL </w:t>
      </w:r>
    </w:p>
    <w:p w:rsidR="00472CC0" w:rsidRPr="00F400F0" w:rsidRDefault="00472CC0" w:rsidP="00133F0F">
      <w:pPr>
        <w:spacing w:after="0" w:line="240" w:lineRule="auto"/>
        <w:ind w:left="5664" w:firstLine="709"/>
        <w:jc w:val="both"/>
        <w:rPr>
          <w:rFonts w:ascii="Tahoma" w:hAnsi="Tahoma" w:cs="Tahoma"/>
        </w:rPr>
      </w:pPr>
      <w:r w:rsidRPr="00F400F0">
        <w:rPr>
          <w:rFonts w:ascii="Tahoma" w:hAnsi="Tahoma" w:cs="Tahoma"/>
        </w:rPr>
        <w:t xml:space="preserve">  Dietista </w:t>
      </w:r>
      <w:r w:rsidR="00701097">
        <w:rPr>
          <w:rFonts w:ascii="Tahoma" w:hAnsi="Tahoma" w:cs="Tahoma"/>
        </w:rPr>
        <w:t>Arianna Rettore</w:t>
      </w:r>
      <w:r w:rsidRPr="00F400F0">
        <w:rPr>
          <w:rFonts w:ascii="Tahoma" w:hAnsi="Tahoma" w:cs="Tahoma"/>
          <w:b/>
        </w:rPr>
        <w:t xml:space="preserve">        </w:t>
      </w:r>
    </w:p>
    <w:p w:rsidR="00EF3C77" w:rsidRPr="00F400F0" w:rsidRDefault="00EF3C77" w:rsidP="00F400F0">
      <w:pPr>
        <w:spacing w:line="240" w:lineRule="auto"/>
        <w:jc w:val="both"/>
        <w:rPr>
          <w:rFonts w:ascii="Tahoma" w:hAnsi="Tahoma" w:cs="Tahoma"/>
        </w:rPr>
      </w:pPr>
    </w:p>
    <w:sectPr w:rsidR="00EF3C77" w:rsidRPr="00F400F0" w:rsidSect="009A58E9">
      <w:headerReference w:type="even" r:id="rId8"/>
      <w:headerReference w:type="default" r:id="rId9"/>
      <w:footerReference w:type="even" r:id="rId10"/>
      <w:footerReference w:type="default" r:id="rId11"/>
      <w:headerReference w:type="first" r:id="rId12"/>
      <w:footerReference w:type="first" r:id="rId13"/>
      <w:pgSz w:w="11906" w:h="16838"/>
      <w:pgMar w:top="2381" w:right="1077" w:bottom="851" w:left="1418" w:header="567" w:footer="142" w:gutter="0"/>
      <w:pgNumType w:start="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F0F" w:rsidRDefault="00133F0F" w:rsidP="00661757">
      <w:pPr>
        <w:spacing w:after="0" w:line="240" w:lineRule="auto"/>
      </w:pPr>
      <w:r>
        <w:separator/>
      </w:r>
    </w:p>
  </w:endnote>
  <w:endnote w:type="continuationSeparator" w:id="0">
    <w:p w:rsidR="00133F0F" w:rsidRDefault="00133F0F" w:rsidP="00661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rsidP="009A58E9">
    <w:pPr>
      <w:suppressAutoHyphens/>
      <w:spacing w:after="0" w:line="240" w:lineRule="auto"/>
      <w:ind w:left="-567" w:right="-199" w:hanging="142"/>
      <w:jc w:val="center"/>
      <w:rPr>
        <w:rFonts w:eastAsia="Times New Roman"/>
        <w:noProof/>
        <w:color w:val="E36C0A" w:themeColor="accent6" w:themeShade="BF"/>
        <w:sz w:val="18"/>
        <w:szCs w:val="18"/>
        <w:lang w:eastAsia="it-IT"/>
      </w:rPr>
    </w:pPr>
    <w:r>
      <w:rPr>
        <w:rFonts w:eastAsia="Times New Roman"/>
        <w:noProof/>
        <w:color w:val="E36C0A" w:themeColor="accent6" w:themeShade="BF"/>
        <w:sz w:val="18"/>
        <w:szCs w:val="18"/>
        <w:lang w:eastAsia="it-IT"/>
      </w:rPr>
      <mc:AlternateContent>
        <mc:Choice Requires="wps">
          <w:drawing>
            <wp:anchor distT="0" distB="0" distL="114300" distR="114300" simplePos="0" relativeHeight="251666944" behindDoc="0" locked="0" layoutInCell="1" allowOverlap="1" wp14:anchorId="3B6D4AC7" wp14:editId="6ADA904D">
              <wp:simplePos x="0" y="0"/>
              <wp:positionH relativeFrom="column">
                <wp:posOffset>-359410</wp:posOffset>
              </wp:positionH>
              <wp:positionV relativeFrom="paragraph">
                <wp:posOffset>28575</wp:posOffset>
              </wp:positionV>
              <wp:extent cx="6391275" cy="19050"/>
              <wp:effectExtent l="0" t="0" r="28575" b="19050"/>
              <wp:wrapNone/>
              <wp:docPr id="23" name="Connettore diritto 23"/>
              <wp:cNvGraphicFramePr/>
              <a:graphic xmlns:a="http://schemas.openxmlformats.org/drawingml/2006/main">
                <a:graphicData uri="http://schemas.microsoft.com/office/word/2010/wordprocessingShape">
                  <wps:wsp>
                    <wps:cNvCnPr/>
                    <wps:spPr>
                      <a:xfrm flipV="1">
                        <a:off x="0" y="0"/>
                        <a:ext cx="6391275" cy="1905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6BA319" id="Connettore diritto 23" o:spid="_x0000_s1026" style="position:absolute;flip:y;z-index:251666944;visibility:visible;mso-wrap-style:square;mso-wrap-distance-left:9pt;mso-wrap-distance-top:0;mso-wrap-distance-right:9pt;mso-wrap-distance-bottom:0;mso-position-horizontal:absolute;mso-position-horizontal-relative:text;mso-position-vertical:absolute;mso-position-vertical-relative:text" from="-28.3pt,2.25pt" to="4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" strokecolor="#e36c0a [2409]"/>
          </w:pict>
        </mc:Fallback>
      </mc:AlternateContent>
    </w:r>
  </w:p>
  <w:p w:rsidR="00133F0F" w:rsidRPr="00427A3B" w:rsidRDefault="00133F0F" w:rsidP="009A58E9">
    <w:pPr>
      <w:suppressAutoHyphens/>
      <w:spacing w:after="0" w:line="240" w:lineRule="auto"/>
      <w:ind w:left="-567" w:right="-199" w:hanging="142"/>
      <w:jc w:val="center"/>
      <w:rPr>
        <w:rFonts w:eastAsia="Times New Roman"/>
        <w:noProof/>
        <w:sz w:val="18"/>
        <w:szCs w:val="18"/>
        <w:lang w:eastAsia="it-IT"/>
      </w:rPr>
    </w:pPr>
    <w:r w:rsidRPr="00F14C32">
      <w:rPr>
        <w:rFonts w:eastAsia="Times New Roman"/>
        <w:noProof/>
        <w:color w:val="E36C0A" w:themeColor="accent6" w:themeShade="BF"/>
        <w:sz w:val="18"/>
        <w:szCs w:val="18"/>
        <w:lang w:eastAsia="it-IT"/>
      </w:rPr>
      <w:t xml:space="preserve">EURORISTORAZIONE srl </w:t>
    </w:r>
    <w:r w:rsidRPr="00F14C32">
      <w:rPr>
        <w:rFonts w:eastAsia="Times New Roman"/>
        <w:noProof/>
        <w:sz w:val="18"/>
        <w:szCs w:val="18"/>
        <w:lang w:eastAsia="it-IT"/>
      </w:rPr>
      <w:t xml:space="preserve">– Via Savona 144 – 36040 Torri di Quartesolo (VI) – Tel. 0444 580699 – </w:t>
    </w:r>
    <w:hyperlink r:id="rId1" w:history="1">
      <w:r w:rsidRPr="00427A3B">
        <w:rPr>
          <w:rFonts w:eastAsia="Times New Roman"/>
          <w:noProof/>
          <w:sz w:val="18"/>
          <w:szCs w:val="18"/>
          <w:lang w:eastAsia="it-IT"/>
        </w:rPr>
        <w:t>info@euroristorazione.it</w:t>
      </w:r>
    </w:hyperlink>
  </w:p>
  <w:p w:rsidR="00133F0F" w:rsidRPr="00EF3C77" w:rsidRDefault="00133F0F" w:rsidP="009A58E9">
    <w:pPr>
      <w:suppressAutoHyphens/>
      <w:spacing w:after="0" w:line="240" w:lineRule="auto"/>
      <w:ind w:left="-567" w:right="-199" w:hanging="142"/>
      <w:jc w:val="center"/>
      <w:rPr>
        <w:rFonts w:eastAsia="Times New Roman"/>
        <w:noProof/>
        <w:sz w:val="18"/>
        <w:szCs w:val="18"/>
        <w:lang w:eastAsia="it-IT"/>
      </w:rPr>
    </w:pPr>
    <w:r w:rsidRPr="00F14C32">
      <w:rPr>
        <w:rFonts w:eastAsia="Times New Roman"/>
        <w:noProof/>
        <w:sz w:val="18"/>
        <w:szCs w:val="18"/>
        <w:lang w:eastAsia="it-IT"/>
      </w:rPr>
      <w:t>Capitale Sociale int. ver. € 500.000 - R.E.A. 199180  - C.F. e P. IVA  01998810244</w:t>
    </w:r>
  </w:p>
  <w:p w:rsidR="00133F0F" w:rsidRPr="008607F2" w:rsidRDefault="00133F0F" w:rsidP="009A154E">
    <w:pPr>
      <w:pStyle w:val="Pidipagina"/>
      <w:spacing w:line="276" w:lineRule="auto"/>
      <w:ind w:firstLine="142"/>
      <w:jc w:val="center"/>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rsidP="00EF3C77">
    <w:pPr>
      <w:suppressAutoHyphens/>
      <w:spacing w:after="0" w:line="240" w:lineRule="auto"/>
      <w:ind w:left="-567" w:right="-199" w:hanging="142"/>
      <w:jc w:val="center"/>
      <w:rPr>
        <w:rFonts w:eastAsia="Times New Roman"/>
        <w:noProof/>
        <w:color w:val="E36C0A" w:themeColor="accent6" w:themeShade="BF"/>
        <w:sz w:val="18"/>
        <w:szCs w:val="18"/>
        <w:lang w:eastAsia="it-IT"/>
      </w:rPr>
    </w:pPr>
    <w:r>
      <w:rPr>
        <w:rFonts w:eastAsia="Times New Roman"/>
        <w:noProof/>
        <w:color w:val="E36C0A" w:themeColor="accent6" w:themeShade="BF"/>
        <w:sz w:val="18"/>
        <w:szCs w:val="18"/>
        <w:lang w:eastAsia="it-IT"/>
      </w:rPr>
      <mc:AlternateContent>
        <mc:Choice Requires="wps">
          <w:drawing>
            <wp:anchor distT="0" distB="0" distL="114300" distR="114300" simplePos="0" relativeHeight="251658752" behindDoc="0" locked="0" layoutInCell="1" allowOverlap="1">
              <wp:simplePos x="0" y="0"/>
              <wp:positionH relativeFrom="column">
                <wp:posOffset>-359410</wp:posOffset>
              </wp:positionH>
              <wp:positionV relativeFrom="paragraph">
                <wp:posOffset>28575</wp:posOffset>
              </wp:positionV>
              <wp:extent cx="6391275" cy="19050"/>
              <wp:effectExtent l="0" t="0" r="28575" b="19050"/>
              <wp:wrapNone/>
              <wp:docPr id="7" name="Connettore diritto 7"/>
              <wp:cNvGraphicFramePr/>
              <a:graphic xmlns:a="http://schemas.openxmlformats.org/drawingml/2006/main">
                <a:graphicData uri="http://schemas.microsoft.com/office/word/2010/wordprocessingShape">
                  <wps:wsp>
                    <wps:cNvCnPr/>
                    <wps:spPr>
                      <a:xfrm flipV="1">
                        <a:off x="0" y="0"/>
                        <a:ext cx="6391275" cy="1905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AC3134" id="Connettore diritto 7" o:spid="_x0000_s1026" style="position:absolute;flip:y;z-index:251658752;visibility:visible;mso-wrap-style:square;mso-wrap-distance-left:9pt;mso-wrap-distance-top:0;mso-wrap-distance-right:9pt;mso-wrap-distance-bottom:0;mso-position-horizontal:absolute;mso-position-horizontal-relative:text;mso-position-vertical:absolute;mso-position-vertical-relative:text" from="-28.3pt,2.25pt" to="474.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" strokecolor="#e36c0a [2409]"/>
          </w:pict>
        </mc:Fallback>
      </mc:AlternateContent>
    </w:r>
  </w:p>
  <w:p w:rsidR="00133F0F" w:rsidRPr="00427A3B" w:rsidRDefault="00133F0F" w:rsidP="00EF3C77">
    <w:pPr>
      <w:suppressAutoHyphens/>
      <w:spacing w:after="0" w:line="240" w:lineRule="auto"/>
      <w:ind w:left="-567" w:right="-199" w:hanging="142"/>
      <w:jc w:val="center"/>
      <w:rPr>
        <w:rFonts w:eastAsia="Times New Roman"/>
        <w:noProof/>
        <w:sz w:val="18"/>
        <w:szCs w:val="18"/>
        <w:lang w:eastAsia="it-IT"/>
      </w:rPr>
    </w:pPr>
    <w:r w:rsidRPr="00F14C32">
      <w:rPr>
        <w:rFonts w:eastAsia="Times New Roman"/>
        <w:noProof/>
        <w:color w:val="E36C0A" w:themeColor="accent6" w:themeShade="BF"/>
        <w:sz w:val="18"/>
        <w:szCs w:val="18"/>
        <w:lang w:eastAsia="it-IT"/>
      </w:rPr>
      <w:t xml:space="preserve">EURORISTORAZIONE srl </w:t>
    </w:r>
    <w:r w:rsidRPr="00F14C32">
      <w:rPr>
        <w:rFonts w:eastAsia="Times New Roman"/>
        <w:noProof/>
        <w:sz w:val="18"/>
        <w:szCs w:val="18"/>
        <w:lang w:eastAsia="it-IT"/>
      </w:rPr>
      <w:t xml:space="preserve">– Via Savona 144 – 36040 Torri di Quartesolo (VI) – Tel. 0444 580699 – </w:t>
    </w:r>
    <w:hyperlink r:id="rId1" w:history="1">
      <w:r w:rsidRPr="00427A3B">
        <w:rPr>
          <w:rFonts w:eastAsia="Times New Roman"/>
          <w:noProof/>
          <w:sz w:val="18"/>
          <w:szCs w:val="18"/>
          <w:lang w:eastAsia="it-IT"/>
        </w:rPr>
        <w:t>info@euroristorazione.it</w:t>
      </w:r>
    </w:hyperlink>
  </w:p>
  <w:p w:rsidR="00133F0F" w:rsidRPr="00EF3C77" w:rsidRDefault="00133F0F" w:rsidP="00EF3C77">
    <w:pPr>
      <w:suppressAutoHyphens/>
      <w:spacing w:after="0" w:line="240" w:lineRule="auto"/>
      <w:ind w:left="-567" w:right="-199" w:hanging="142"/>
      <w:jc w:val="center"/>
      <w:rPr>
        <w:rFonts w:eastAsia="Times New Roman"/>
        <w:noProof/>
        <w:sz w:val="18"/>
        <w:szCs w:val="18"/>
        <w:lang w:eastAsia="it-IT"/>
      </w:rPr>
    </w:pPr>
    <w:r w:rsidRPr="00F14C32">
      <w:rPr>
        <w:rFonts w:eastAsia="Times New Roman"/>
        <w:noProof/>
        <w:sz w:val="18"/>
        <w:szCs w:val="18"/>
        <w:lang w:eastAsia="it-IT"/>
      </w:rPr>
      <w:t>Capitale Sociale int. ver. € 500.000 - R.E.A. 199180  - C.F. e P. IVA  01998810244</w:t>
    </w:r>
  </w:p>
  <w:p w:rsidR="00133F0F" w:rsidRDefault="00133F0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F0F" w:rsidRDefault="00133F0F" w:rsidP="00661757">
      <w:pPr>
        <w:spacing w:after="0" w:line="240" w:lineRule="auto"/>
      </w:pPr>
      <w:r>
        <w:separator/>
      </w:r>
    </w:p>
  </w:footnote>
  <w:footnote w:type="continuationSeparator" w:id="0">
    <w:p w:rsidR="00133F0F" w:rsidRDefault="00133F0F" w:rsidP="00661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rsidP="009A58E9">
    <w:pPr>
      <w:pStyle w:val="Intestazione"/>
      <w:tabs>
        <w:tab w:val="clear" w:pos="4819"/>
        <w:tab w:val="clear" w:pos="9638"/>
        <w:tab w:val="left" w:pos="2947"/>
      </w:tabs>
      <w:rPr>
        <w:noProof/>
        <w:lang w:eastAsia="it-IT"/>
      </w:rPr>
    </w:pPr>
    <w:r w:rsidRPr="00FD4A08">
      <w:rPr>
        <w:rFonts w:ascii="Cambria" w:eastAsia="Cambria" w:hAnsi="Cambria"/>
        <w:noProof/>
        <w:sz w:val="24"/>
        <w:szCs w:val="24"/>
        <w:lang w:eastAsia="it-IT"/>
      </w:rPr>
      <w:drawing>
        <wp:anchor distT="0" distB="0" distL="114300" distR="114300" simplePos="0" relativeHeight="251661824" behindDoc="0" locked="0" layoutInCell="1" allowOverlap="1" wp14:anchorId="49B53E79" wp14:editId="492A8804">
          <wp:simplePos x="0" y="0"/>
          <wp:positionH relativeFrom="column">
            <wp:posOffset>-900430</wp:posOffset>
          </wp:positionH>
          <wp:positionV relativeFrom="paragraph">
            <wp:posOffset>-335118</wp:posOffset>
          </wp:positionV>
          <wp:extent cx="7562850" cy="1162050"/>
          <wp:effectExtent l="0" t="0" r="0" b="0"/>
          <wp:wrapSquare wrapText="bothSides"/>
          <wp:docPr id="25" name="Immagine 25" descr="C:\Users\marta.meneguzzo\AppData\Local\Microsoft\Windows\Temporary Internet Files\Content.Word\Intestazione-C-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meneguzzo\AppData\Local\Microsoft\Windows\Temporary Internet Files\Content.Word\Intestazione-C-002-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9909"/>
                  <a:stretch/>
                </pic:blipFill>
                <pic:spPr bwMode="auto">
                  <a:xfrm>
                    <a:off x="0" y="0"/>
                    <a:ext cx="75628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it-IT"/>
      </w:rPr>
      <w:tab/>
    </w:r>
  </w:p>
  <w:p w:rsidR="00133F0F" w:rsidRPr="00661757" w:rsidRDefault="00133F0F" w:rsidP="006E7566">
    <w:pPr>
      <w:pStyle w:val="Intestazione"/>
      <w:tabs>
        <w:tab w:val="left" w:pos="1395"/>
        <w:tab w:val="center" w:pos="4791"/>
      </w:tabs>
      <w:rPr>
        <w:b/>
        <w:i/>
        <w:color w:val="E36C0A" w:themeColor="accent6" w:themeShade="BF"/>
      </w:rPr>
    </w:pPr>
    <w:r>
      <w:rPr>
        <w:b/>
        <w:i/>
        <w:color w:val="E36C0A" w:themeColor="accent6" w:themeShade="BF"/>
      </w:rPr>
      <w:tab/>
    </w:r>
    <w:r>
      <w:rPr>
        <w:b/>
        <w:i/>
        <w:color w:val="E36C0A" w:themeColor="accent6" w:themeShade="BF"/>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F0F" w:rsidRDefault="00133F0F">
    <w:pPr>
      <w:pStyle w:val="Intestazione"/>
    </w:pPr>
    <w:r w:rsidRPr="00FD4A08">
      <w:rPr>
        <w:rFonts w:ascii="Cambria" w:eastAsia="Cambria" w:hAnsi="Cambria"/>
        <w:noProof/>
        <w:sz w:val="24"/>
        <w:szCs w:val="24"/>
        <w:lang w:eastAsia="it-IT"/>
      </w:rPr>
      <w:drawing>
        <wp:anchor distT="0" distB="0" distL="114300" distR="114300" simplePos="0" relativeHeight="251653632" behindDoc="0" locked="0" layoutInCell="1" allowOverlap="1" wp14:anchorId="291E9848" wp14:editId="15C4BF4D">
          <wp:simplePos x="0" y="0"/>
          <wp:positionH relativeFrom="column">
            <wp:posOffset>-921385</wp:posOffset>
          </wp:positionH>
          <wp:positionV relativeFrom="paragraph">
            <wp:posOffset>-417195</wp:posOffset>
          </wp:positionV>
          <wp:extent cx="7562850" cy="1162050"/>
          <wp:effectExtent l="0" t="0" r="0" b="0"/>
          <wp:wrapSquare wrapText="bothSides"/>
          <wp:docPr id="20" name="Immagine 20" descr="C:\Users\marta.meneguzzo\AppData\Local\Microsoft\Windows\Temporary Internet Files\Content.Word\Intestazione-C-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ta.meneguzzo\AppData\Local\Microsoft\Windows\Temporary Internet Files\Content.Word\Intestazione-C-002-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79909"/>
                  <a:stretch/>
                </pic:blipFill>
                <pic:spPr bwMode="auto">
                  <a:xfrm>
                    <a:off x="0" y="0"/>
                    <a:ext cx="756285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9.5pt;height:139.5pt" o:bullet="t">
        <v:imagedata r:id="rId1" o:title="punto elenco serenissima"/>
      </v:shape>
    </w:pict>
  </w:numPicBullet>
  <w:abstractNum w:abstractNumId="0"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14"/>
    <w:multiLevelType w:val="singleLevel"/>
    <w:tmpl w:val="00000014"/>
    <w:name w:val="WW8Num25"/>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ED40A70"/>
    <w:multiLevelType w:val="hybridMultilevel"/>
    <w:tmpl w:val="1A44193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116393D"/>
    <w:multiLevelType w:val="hybridMultilevel"/>
    <w:tmpl w:val="2EE4571E"/>
    <w:lvl w:ilvl="0" w:tplc="A2E25572">
      <w:start w:val="1"/>
      <w:numFmt w:val="bullet"/>
      <w:pStyle w:val="ElencoPuntatoSer"/>
      <w:lvlText w:val=""/>
      <w:lvlPicBulletId w:val="0"/>
      <w:lvlJc w:val="left"/>
      <w:pPr>
        <w:ind w:left="720" w:hanging="360"/>
      </w:pPr>
      <w:rPr>
        <w:rFonts w:ascii="Symbol" w:hAnsi="Symbol"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000F07"/>
    <w:multiLevelType w:val="hybridMultilevel"/>
    <w:tmpl w:val="6146161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164335CA"/>
    <w:multiLevelType w:val="hybridMultilevel"/>
    <w:tmpl w:val="754C74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9226E1E"/>
    <w:multiLevelType w:val="hybridMultilevel"/>
    <w:tmpl w:val="B594726C"/>
    <w:lvl w:ilvl="0" w:tplc="0410000D">
      <w:start w:val="1"/>
      <w:numFmt w:val="bullet"/>
      <w:lvlText w:val=""/>
      <w:lvlJc w:val="left"/>
      <w:pPr>
        <w:ind w:left="774" w:hanging="360"/>
      </w:pPr>
      <w:rPr>
        <w:rFonts w:ascii="Wingdings" w:hAnsi="Wingdings" w:hint="default"/>
        <w:color w:val="auto"/>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8" w15:restartNumberingAfterBreak="0">
    <w:nsid w:val="1BBC1F93"/>
    <w:multiLevelType w:val="hybridMultilevel"/>
    <w:tmpl w:val="FCB8C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BD44417"/>
    <w:multiLevelType w:val="hybridMultilevel"/>
    <w:tmpl w:val="CD1070B0"/>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3A3897"/>
    <w:multiLevelType w:val="hybridMultilevel"/>
    <w:tmpl w:val="4102718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7FC3B7A"/>
    <w:multiLevelType w:val="hybridMultilevel"/>
    <w:tmpl w:val="F6BE6608"/>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4E20E6"/>
    <w:multiLevelType w:val="hybridMultilevel"/>
    <w:tmpl w:val="7518AA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DD91F9B"/>
    <w:multiLevelType w:val="hybridMultilevel"/>
    <w:tmpl w:val="E18C750C"/>
    <w:lvl w:ilvl="0" w:tplc="E7EE53CE">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E6E639D"/>
    <w:multiLevelType w:val="hybridMultilevel"/>
    <w:tmpl w:val="706A2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0333ECE"/>
    <w:multiLevelType w:val="hybridMultilevel"/>
    <w:tmpl w:val="5972038C"/>
    <w:lvl w:ilvl="0" w:tplc="0410000D">
      <w:start w:val="1"/>
      <w:numFmt w:val="bullet"/>
      <w:lvlText w:val=""/>
      <w:lvlJc w:val="left"/>
      <w:pPr>
        <w:ind w:left="720" w:hanging="360"/>
      </w:pPr>
      <w:rPr>
        <w:rFonts w:ascii="Wingdings" w:hAnsi="Wingdings" w:hint="default"/>
        <w:color w:val="auto"/>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12B02C1"/>
    <w:multiLevelType w:val="hybridMultilevel"/>
    <w:tmpl w:val="C20600B4"/>
    <w:lvl w:ilvl="0" w:tplc="E7EE53CE">
      <w:start w:val="1"/>
      <w:numFmt w:val="bullet"/>
      <w:lvlText w:val="ü"/>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6E958FE"/>
    <w:multiLevelType w:val="hybridMultilevel"/>
    <w:tmpl w:val="B8947A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D37EF1"/>
    <w:multiLevelType w:val="hybridMultilevel"/>
    <w:tmpl w:val="68840E6A"/>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A56F20"/>
    <w:multiLevelType w:val="hybridMultilevel"/>
    <w:tmpl w:val="BD6098D8"/>
    <w:lvl w:ilvl="0" w:tplc="FADA24D0">
      <w:start w:val="1"/>
      <w:numFmt w:val="bullet"/>
      <w:lvlText w:val=""/>
      <w:lvlJc w:val="left"/>
      <w:pPr>
        <w:tabs>
          <w:tab w:val="num" w:pos="720"/>
        </w:tabs>
        <w:ind w:left="720" w:hanging="360"/>
      </w:pPr>
      <w:rPr>
        <w:rFonts w:ascii="Symbol" w:hAnsi="Symbol" w:hint="default"/>
      </w:rPr>
    </w:lvl>
    <w:lvl w:ilvl="1" w:tplc="CCF67760" w:tentative="1">
      <w:start w:val="1"/>
      <w:numFmt w:val="bullet"/>
      <w:lvlText w:val=""/>
      <w:lvlJc w:val="left"/>
      <w:pPr>
        <w:tabs>
          <w:tab w:val="num" w:pos="1440"/>
        </w:tabs>
        <w:ind w:left="1440" w:hanging="360"/>
      </w:pPr>
      <w:rPr>
        <w:rFonts w:ascii="Symbol" w:hAnsi="Symbol" w:hint="default"/>
      </w:rPr>
    </w:lvl>
    <w:lvl w:ilvl="2" w:tplc="31D88CF0" w:tentative="1">
      <w:start w:val="1"/>
      <w:numFmt w:val="bullet"/>
      <w:lvlText w:val=""/>
      <w:lvlJc w:val="left"/>
      <w:pPr>
        <w:tabs>
          <w:tab w:val="num" w:pos="2160"/>
        </w:tabs>
        <w:ind w:left="2160" w:hanging="360"/>
      </w:pPr>
      <w:rPr>
        <w:rFonts w:ascii="Symbol" w:hAnsi="Symbol" w:hint="default"/>
      </w:rPr>
    </w:lvl>
    <w:lvl w:ilvl="3" w:tplc="5A1C4DA6" w:tentative="1">
      <w:start w:val="1"/>
      <w:numFmt w:val="bullet"/>
      <w:lvlText w:val=""/>
      <w:lvlJc w:val="left"/>
      <w:pPr>
        <w:tabs>
          <w:tab w:val="num" w:pos="2880"/>
        </w:tabs>
        <w:ind w:left="2880" w:hanging="360"/>
      </w:pPr>
      <w:rPr>
        <w:rFonts w:ascii="Symbol" w:hAnsi="Symbol" w:hint="default"/>
      </w:rPr>
    </w:lvl>
    <w:lvl w:ilvl="4" w:tplc="5ED81EBC" w:tentative="1">
      <w:start w:val="1"/>
      <w:numFmt w:val="bullet"/>
      <w:lvlText w:val=""/>
      <w:lvlJc w:val="left"/>
      <w:pPr>
        <w:tabs>
          <w:tab w:val="num" w:pos="3600"/>
        </w:tabs>
        <w:ind w:left="3600" w:hanging="360"/>
      </w:pPr>
      <w:rPr>
        <w:rFonts w:ascii="Symbol" w:hAnsi="Symbol" w:hint="default"/>
      </w:rPr>
    </w:lvl>
    <w:lvl w:ilvl="5" w:tplc="56EAB8EA" w:tentative="1">
      <w:start w:val="1"/>
      <w:numFmt w:val="bullet"/>
      <w:lvlText w:val=""/>
      <w:lvlJc w:val="left"/>
      <w:pPr>
        <w:tabs>
          <w:tab w:val="num" w:pos="4320"/>
        </w:tabs>
        <w:ind w:left="4320" w:hanging="360"/>
      </w:pPr>
      <w:rPr>
        <w:rFonts w:ascii="Symbol" w:hAnsi="Symbol" w:hint="default"/>
      </w:rPr>
    </w:lvl>
    <w:lvl w:ilvl="6" w:tplc="6F849292" w:tentative="1">
      <w:start w:val="1"/>
      <w:numFmt w:val="bullet"/>
      <w:lvlText w:val=""/>
      <w:lvlJc w:val="left"/>
      <w:pPr>
        <w:tabs>
          <w:tab w:val="num" w:pos="5040"/>
        </w:tabs>
        <w:ind w:left="5040" w:hanging="360"/>
      </w:pPr>
      <w:rPr>
        <w:rFonts w:ascii="Symbol" w:hAnsi="Symbol" w:hint="default"/>
      </w:rPr>
    </w:lvl>
    <w:lvl w:ilvl="7" w:tplc="90020FFA" w:tentative="1">
      <w:start w:val="1"/>
      <w:numFmt w:val="bullet"/>
      <w:lvlText w:val=""/>
      <w:lvlJc w:val="left"/>
      <w:pPr>
        <w:tabs>
          <w:tab w:val="num" w:pos="5760"/>
        </w:tabs>
        <w:ind w:left="5760" w:hanging="360"/>
      </w:pPr>
      <w:rPr>
        <w:rFonts w:ascii="Symbol" w:hAnsi="Symbol" w:hint="default"/>
      </w:rPr>
    </w:lvl>
    <w:lvl w:ilvl="8" w:tplc="50D8DFC8"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A84045"/>
    <w:multiLevelType w:val="hybridMultilevel"/>
    <w:tmpl w:val="BA365864"/>
    <w:lvl w:ilvl="0" w:tplc="04100001">
      <w:start w:val="1"/>
      <w:numFmt w:val="bullet"/>
      <w:lvlText w:val=""/>
      <w:lvlJc w:val="left"/>
      <w:pPr>
        <w:ind w:left="1776" w:hanging="360"/>
      </w:pPr>
      <w:rPr>
        <w:rFonts w:ascii="Symbol" w:hAnsi="Symbol"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21" w15:restartNumberingAfterBreak="0">
    <w:nsid w:val="46DA4F43"/>
    <w:multiLevelType w:val="hybridMultilevel"/>
    <w:tmpl w:val="5510AB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6AF3F50"/>
    <w:multiLevelType w:val="hybridMultilevel"/>
    <w:tmpl w:val="614ABF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CD75D1B"/>
    <w:multiLevelType w:val="hybridMultilevel"/>
    <w:tmpl w:val="B8702256"/>
    <w:lvl w:ilvl="0" w:tplc="04100005">
      <w:start w:val="1"/>
      <w:numFmt w:val="bullet"/>
      <w:lvlText w:val=""/>
      <w:lvlJc w:val="left"/>
      <w:pPr>
        <w:tabs>
          <w:tab w:val="num" w:pos="720"/>
        </w:tabs>
        <w:ind w:left="720" w:hanging="360"/>
      </w:pPr>
      <w:rPr>
        <w:rFonts w:ascii="Wingdings" w:hAnsi="Wingding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65536A0E"/>
    <w:multiLevelType w:val="hybridMultilevel"/>
    <w:tmpl w:val="B31EFFDC"/>
    <w:lvl w:ilvl="0" w:tplc="0410000D">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106B2D"/>
    <w:multiLevelType w:val="hybridMultilevel"/>
    <w:tmpl w:val="FB5466E4"/>
    <w:lvl w:ilvl="0" w:tplc="00000011">
      <w:start w:val="1"/>
      <w:numFmt w:val="bullet"/>
      <w:lvlText w:val=""/>
      <w:lvlJc w:val="left"/>
      <w:pPr>
        <w:ind w:left="720" w:hanging="360"/>
      </w:pPr>
      <w:rPr>
        <w:rFonts w:ascii="Symbol" w:hAnsi="Symbol"/>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9EF36C9"/>
    <w:multiLevelType w:val="hybridMultilevel"/>
    <w:tmpl w:val="D12C17E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FB7360"/>
    <w:multiLevelType w:val="hybridMultilevel"/>
    <w:tmpl w:val="EAEAB11E"/>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637BB0"/>
    <w:multiLevelType w:val="hybridMultilevel"/>
    <w:tmpl w:val="EAB6D1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8A21F40"/>
    <w:multiLevelType w:val="hybridMultilevel"/>
    <w:tmpl w:val="2258DDB0"/>
    <w:lvl w:ilvl="0" w:tplc="342A87DA">
      <w:start w:val="1"/>
      <w:numFmt w:val="bullet"/>
      <w:lvlText w:val="―"/>
      <w:lvlJc w:val="left"/>
      <w:pPr>
        <w:ind w:left="1440" w:hanging="360"/>
      </w:pPr>
      <w:rPr>
        <w:rFonts w:ascii="Century Gothic" w:hAnsi="Century Gothic" w:hint="default"/>
        <w:sz w:val="18"/>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0" w15:restartNumberingAfterBreak="0">
    <w:nsid w:val="7CB90A4F"/>
    <w:multiLevelType w:val="hybridMultilevel"/>
    <w:tmpl w:val="399EBE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5"/>
  </w:num>
  <w:num w:numId="5">
    <w:abstractNumId w:val="22"/>
  </w:num>
  <w:num w:numId="6">
    <w:abstractNumId w:val="28"/>
  </w:num>
  <w:num w:numId="7">
    <w:abstractNumId w:val="13"/>
  </w:num>
  <w:num w:numId="8">
    <w:abstractNumId w:val="16"/>
  </w:num>
  <w:num w:numId="9">
    <w:abstractNumId w:val="10"/>
  </w:num>
  <w:num w:numId="10">
    <w:abstractNumId w:val="7"/>
  </w:num>
  <w:num w:numId="11">
    <w:abstractNumId w:val="24"/>
  </w:num>
  <w:num w:numId="12">
    <w:abstractNumId w:val="9"/>
  </w:num>
  <w:num w:numId="13">
    <w:abstractNumId w:val="5"/>
  </w:num>
  <w:num w:numId="14">
    <w:abstractNumId w:val="19"/>
  </w:num>
  <w:num w:numId="15">
    <w:abstractNumId w:val="15"/>
  </w:num>
  <w:num w:numId="16">
    <w:abstractNumId w:val="30"/>
  </w:num>
  <w:num w:numId="17">
    <w:abstractNumId w:val="14"/>
  </w:num>
  <w:num w:numId="18">
    <w:abstractNumId w:val="20"/>
  </w:num>
  <w:num w:numId="19">
    <w:abstractNumId w:val="8"/>
  </w:num>
  <w:num w:numId="20">
    <w:abstractNumId w:val="3"/>
  </w:num>
  <w:num w:numId="21">
    <w:abstractNumId w:val="29"/>
  </w:num>
  <w:num w:numId="22">
    <w:abstractNumId w:val="26"/>
  </w:num>
  <w:num w:numId="23">
    <w:abstractNumId w:val="11"/>
  </w:num>
  <w:num w:numId="24">
    <w:abstractNumId w:val="27"/>
  </w:num>
  <w:num w:numId="25">
    <w:abstractNumId w:val="18"/>
  </w:num>
  <w:num w:numId="26">
    <w:abstractNumId w:val="21"/>
  </w:num>
  <w:num w:numId="27">
    <w:abstractNumId w:val="17"/>
  </w:num>
  <w:num w:numId="28">
    <w:abstractNumId w:val="12"/>
  </w:num>
  <w:num w:numId="29">
    <w:abstractNumId w:val="23"/>
  </w:num>
  <w:num w:numId="3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57"/>
    <w:rsid w:val="00003661"/>
    <w:rsid w:val="0002491E"/>
    <w:rsid w:val="00041B55"/>
    <w:rsid w:val="00060860"/>
    <w:rsid w:val="00075B94"/>
    <w:rsid w:val="0008393A"/>
    <w:rsid w:val="000867FA"/>
    <w:rsid w:val="000918AE"/>
    <w:rsid w:val="0009371E"/>
    <w:rsid w:val="000A1991"/>
    <w:rsid w:val="000B03A0"/>
    <w:rsid w:val="000B06AC"/>
    <w:rsid w:val="000C0FAF"/>
    <w:rsid w:val="000C1BD4"/>
    <w:rsid w:val="000C6CAB"/>
    <w:rsid w:val="000C734F"/>
    <w:rsid w:val="000C76A8"/>
    <w:rsid w:val="000D465A"/>
    <w:rsid w:val="000D4F46"/>
    <w:rsid w:val="000D7062"/>
    <w:rsid w:val="000D735D"/>
    <w:rsid w:val="000E57A6"/>
    <w:rsid w:val="000E605D"/>
    <w:rsid w:val="000E7BF7"/>
    <w:rsid w:val="000F4A19"/>
    <w:rsid w:val="000F6ED9"/>
    <w:rsid w:val="00100BA5"/>
    <w:rsid w:val="001130AD"/>
    <w:rsid w:val="00115797"/>
    <w:rsid w:val="00120C51"/>
    <w:rsid w:val="00121A74"/>
    <w:rsid w:val="00133F0F"/>
    <w:rsid w:val="00133F9E"/>
    <w:rsid w:val="00137AD5"/>
    <w:rsid w:val="00165332"/>
    <w:rsid w:val="00166703"/>
    <w:rsid w:val="00173F7C"/>
    <w:rsid w:val="00177825"/>
    <w:rsid w:val="00181012"/>
    <w:rsid w:val="0018362B"/>
    <w:rsid w:val="00190105"/>
    <w:rsid w:val="00191F49"/>
    <w:rsid w:val="001A03BC"/>
    <w:rsid w:val="001A462C"/>
    <w:rsid w:val="001B5505"/>
    <w:rsid w:val="001B7FDC"/>
    <w:rsid w:val="001C48EC"/>
    <w:rsid w:val="001C5166"/>
    <w:rsid w:val="001C6EB7"/>
    <w:rsid w:val="001D1C95"/>
    <w:rsid w:val="001E4896"/>
    <w:rsid w:val="001F317D"/>
    <w:rsid w:val="001F7EBC"/>
    <w:rsid w:val="002008D1"/>
    <w:rsid w:val="00201727"/>
    <w:rsid w:val="0020458D"/>
    <w:rsid w:val="002142E0"/>
    <w:rsid w:val="00217BA2"/>
    <w:rsid w:val="00234559"/>
    <w:rsid w:val="0023473F"/>
    <w:rsid w:val="0024050C"/>
    <w:rsid w:val="00242222"/>
    <w:rsid w:val="002454C1"/>
    <w:rsid w:val="00245D0A"/>
    <w:rsid w:val="00247B81"/>
    <w:rsid w:val="0026011D"/>
    <w:rsid w:val="00260A31"/>
    <w:rsid w:val="00260B94"/>
    <w:rsid w:val="002667D1"/>
    <w:rsid w:val="0026721E"/>
    <w:rsid w:val="00270898"/>
    <w:rsid w:val="00270FA7"/>
    <w:rsid w:val="0027333C"/>
    <w:rsid w:val="002755E0"/>
    <w:rsid w:val="002755FB"/>
    <w:rsid w:val="00275A64"/>
    <w:rsid w:val="00277F25"/>
    <w:rsid w:val="002802F4"/>
    <w:rsid w:val="00286636"/>
    <w:rsid w:val="002911B6"/>
    <w:rsid w:val="002A0B09"/>
    <w:rsid w:val="002A74FB"/>
    <w:rsid w:val="002B4715"/>
    <w:rsid w:val="002C058B"/>
    <w:rsid w:val="002C1C70"/>
    <w:rsid w:val="002C3564"/>
    <w:rsid w:val="002C5F3A"/>
    <w:rsid w:val="002C6400"/>
    <w:rsid w:val="002D0895"/>
    <w:rsid w:val="002D1727"/>
    <w:rsid w:val="002E2423"/>
    <w:rsid w:val="002E606C"/>
    <w:rsid w:val="002F0A3A"/>
    <w:rsid w:val="002F582D"/>
    <w:rsid w:val="002F5CE0"/>
    <w:rsid w:val="0030133A"/>
    <w:rsid w:val="00322F10"/>
    <w:rsid w:val="00332B01"/>
    <w:rsid w:val="00340357"/>
    <w:rsid w:val="00342CAB"/>
    <w:rsid w:val="00350EF8"/>
    <w:rsid w:val="00364726"/>
    <w:rsid w:val="003668B6"/>
    <w:rsid w:val="00373209"/>
    <w:rsid w:val="00375C97"/>
    <w:rsid w:val="00377CF4"/>
    <w:rsid w:val="003839F3"/>
    <w:rsid w:val="003941A3"/>
    <w:rsid w:val="003A0D08"/>
    <w:rsid w:val="003A2AFE"/>
    <w:rsid w:val="003A4BEA"/>
    <w:rsid w:val="003A53C3"/>
    <w:rsid w:val="003B0C83"/>
    <w:rsid w:val="003B6FEB"/>
    <w:rsid w:val="003C60F4"/>
    <w:rsid w:val="003C7E23"/>
    <w:rsid w:val="003D2CE9"/>
    <w:rsid w:val="003D49DC"/>
    <w:rsid w:val="003E2357"/>
    <w:rsid w:val="003F1AA3"/>
    <w:rsid w:val="003F2CF9"/>
    <w:rsid w:val="003F4755"/>
    <w:rsid w:val="003F534F"/>
    <w:rsid w:val="004037AA"/>
    <w:rsid w:val="00404053"/>
    <w:rsid w:val="0041146D"/>
    <w:rsid w:val="0041718A"/>
    <w:rsid w:val="004254DF"/>
    <w:rsid w:val="00427A3B"/>
    <w:rsid w:val="00433766"/>
    <w:rsid w:val="00435ED1"/>
    <w:rsid w:val="00437354"/>
    <w:rsid w:val="004405A5"/>
    <w:rsid w:val="00443AC2"/>
    <w:rsid w:val="004469A2"/>
    <w:rsid w:val="004550AB"/>
    <w:rsid w:val="00456059"/>
    <w:rsid w:val="00457AC4"/>
    <w:rsid w:val="00462314"/>
    <w:rsid w:val="0046322D"/>
    <w:rsid w:val="004640D2"/>
    <w:rsid w:val="00467928"/>
    <w:rsid w:val="00472CC0"/>
    <w:rsid w:val="00473B54"/>
    <w:rsid w:val="004741CF"/>
    <w:rsid w:val="00476375"/>
    <w:rsid w:val="00476978"/>
    <w:rsid w:val="00476BA2"/>
    <w:rsid w:val="004770A4"/>
    <w:rsid w:val="00477856"/>
    <w:rsid w:val="0048215E"/>
    <w:rsid w:val="00485DB4"/>
    <w:rsid w:val="00486606"/>
    <w:rsid w:val="004927C6"/>
    <w:rsid w:val="004969C2"/>
    <w:rsid w:val="00497103"/>
    <w:rsid w:val="004A1A5E"/>
    <w:rsid w:val="004B0C8E"/>
    <w:rsid w:val="004B1DEF"/>
    <w:rsid w:val="004B204C"/>
    <w:rsid w:val="004B41CA"/>
    <w:rsid w:val="004C0F6A"/>
    <w:rsid w:val="004C5F1C"/>
    <w:rsid w:val="004C7065"/>
    <w:rsid w:val="004D014D"/>
    <w:rsid w:val="004D499C"/>
    <w:rsid w:val="004E7123"/>
    <w:rsid w:val="004F6AC2"/>
    <w:rsid w:val="005069E2"/>
    <w:rsid w:val="0051055D"/>
    <w:rsid w:val="00523EAE"/>
    <w:rsid w:val="00524240"/>
    <w:rsid w:val="00530441"/>
    <w:rsid w:val="00540FAF"/>
    <w:rsid w:val="00543854"/>
    <w:rsid w:val="00556924"/>
    <w:rsid w:val="00560892"/>
    <w:rsid w:val="00564297"/>
    <w:rsid w:val="00564DE5"/>
    <w:rsid w:val="00572E32"/>
    <w:rsid w:val="00575314"/>
    <w:rsid w:val="005813E6"/>
    <w:rsid w:val="005938D8"/>
    <w:rsid w:val="00597135"/>
    <w:rsid w:val="005A6E23"/>
    <w:rsid w:val="005B53FE"/>
    <w:rsid w:val="005C48F7"/>
    <w:rsid w:val="005C56E6"/>
    <w:rsid w:val="005F32DF"/>
    <w:rsid w:val="005F3300"/>
    <w:rsid w:val="00603C93"/>
    <w:rsid w:val="00606A9C"/>
    <w:rsid w:val="0060762F"/>
    <w:rsid w:val="00614117"/>
    <w:rsid w:val="00624C03"/>
    <w:rsid w:val="00637225"/>
    <w:rsid w:val="00641D5B"/>
    <w:rsid w:val="0064482B"/>
    <w:rsid w:val="006478A0"/>
    <w:rsid w:val="00652718"/>
    <w:rsid w:val="00661757"/>
    <w:rsid w:val="006622BB"/>
    <w:rsid w:val="006631EA"/>
    <w:rsid w:val="00675343"/>
    <w:rsid w:val="00676E28"/>
    <w:rsid w:val="00680508"/>
    <w:rsid w:val="0068509B"/>
    <w:rsid w:val="006938C2"/>
    <w:rsid w:val="006A0A4D"/>
    <w:rsid w:val="006A239E"/>
    <w:rsid w:val="006A5298"/>
    <w:rsid w:val="006A6FC8"/>
    <w:rsid w:val="006C730D"/>
    <w:rsid w:val="006E42AA"/>
    <w:rsid w:val="006E4627"/>
    <w:rsid w:val="006E4931"/>
    <w:rsid w:val="006E5AA7"/>
    <w:rsid w:val="006E5F04"/>
    <w:rsid w:val="006E7566"/>
    <w:rsid w:val="006F74E4"/>
    <w:rsid w:val="00701097"/>
    <w:rsid w:val="007024DA"/>
    <w:rsid w:val="007172BF"/>
    <w:rsid w:val="00726F1E"/>
    <w:rsid w:val="007313EB"/>
    <w:rsid w:val="0073584E"/>
    <w:rsid w:val="007622BB"/>
    <w:rsid w:val="007746FF"/>
    <w:rsid w:val="007759B6"/>
    <w:rsid w:val="00786A85"/>
    <w:rsid w:val="00794C16"/>
    <w:rsid w:val="007B4FC5"/>
    <w:rsid w:val="007C556E"/>
    <w:rsid w:val="007E01DC"/>
    <w:rsid w:val="007E1ED2"/>
    <w:rsid w:val="007E6C8B"/>
    <w:rsid w:val="007E6EC0"/>
    <w:rsid w:val="007F0177"/>
    <w:rsid w:val="007F041B"/>
    <w:rsid w:val="007F6741"/>
    <w:rsid w:val="008168C1"/>
    <w:rsid w:val="008173BF"/>
    <w:rsid w:val="0082443E"/>
    <w:rsid w:val="008404BB"/>
    <w:rsid w:val="008404F9"/>
    <w:rsid w:val="00842C05"/>
    <w:rsid w:val="00845782"/>
    <w:rsid w:val="00850A09"/>
    <w:rsid w:val="008510D2"/>
    <w:rsid w:val="00857377"/>
    <w:rsid w:val="008607F2"/>
    <w:rsid w:val="00860C5A"/>
    <w:rsid w:val="00861EBB"/>
    <w:rsid w:val="00871CC3"/>
    <w:rsid w:val="00874E70"/>
    <w:rsid w:val="00880190"/>
    <w:rsid w:val="00885D7C"/>
    <w:rsid w:val="008A518E"/>
    <w:rsid w:val="008A735A"/>
    <w:rsid w:val="008D2A67"/>
    <w:rsid w:val="008D50B0"/>
    <w:rsid w:val="008D5159"/>
    <w:rsid w:val="008D714E"/>
    <w:rsid w:val="008E0C96"/>
    <w:rsid w:val="008E39B1"/>
    <w:rsid w:val="008E6B08"/>
    <w:rsid w:val="008F175C"/>
    <w:rsid w:val="008F656E"/>
    <w:rsid w:val="00906E88"/>
    <w:rsid w:val="00911A75"/>
    <w:rsid w:val="0093399C"/>
    <w:rsid w:val="009369F7"/>
    <w:rsid w:val="00937746"/>
    <w:rsid w:val="00944531"/>
    <w:rsid w:val="00946EDA"/>
    <w:rsid w:val="00954579"/>
    <w:rsid w:val="00955CC7"/>
    <w:rsid w:val="00956BF7"/>
    <w:rsid w:val="009600DD"/>
    <w:rsid w:val="00967D5C"/>
    <w:rsid w:val="00981144"/>
    <w:rsid w:val="009941DA"/>
    <w:rsid w:val="009A154E"/>
    <w:rsid w:val="009A58E9"/>
    <w:rsid w:val="009B0890"/>
    <w:rsid w:val="009B1B67"/>
    <w:rsid w:val="009B60CA"/>
    <w:rsid w:val="009B6B49"/>
    <w:rsid w:val="009C43F6"/>
    <w:rsid w:val="009D69E7"/>
    <w:rsid w:val="009E1A53"/>
    <w:rsid w:val="009E36D9"/>
    <w:rsid w:val="00A0484E"/>
    <w:rsid w:val="00A101AD"/>
    <w:rsid w:val="00A14AA3"/>
    <w:rsid w:val="00A1511A"/>
    <w:rsid w:val="00A16DBC"/>
    <w:rsid w:val="00A203B7"/>
    <w:rsid w:val="00A20C23"/>
    <w:rsid w:val="00A25135"/>
    <w:rsid w:val="00A30901"/>
    <w:rsid w:val="00A31C7F"/>
    <w:rsid w:val="00A331ED"/>
    <w:rsid w:val="00A35DDC"/>
    <w:rsid w:val="00A43125"/>
    <w:rsid w:val="00A51AC7"/>
    <w:rsid w:val="00A54DAD"/>
    <w:rsid w:val="00A563D3"/>
    <w:rsid w:val="00A61F19"/>
    <w:rsid w:val="00A62D15"/>
    <w:rsid w:val="00A6430B"/>
    <w:rsid w:val="00A6486B"/>
    <w:rsid w:val="00A64B9E"/>
    <w:rsid w:val="00A805D9"/>
    <w:rsid w:val="00A83FB9"/>
    <w:rsid w:val="00A9059B"/>
    <w:rsid w:val="00AB2AAC"/>
    <w:rsid w:val="00AB651E"/>
    <w:rsid w:val="00AC2101"/>
    <w:rsid w:val="00AC3F54"/>
    <w:rsid w:val="00AD453A"/>
    <w:rsid w:val="00AE0934"/>
    <w:rsid w:val="00AE23D8"/>
    <w:rsid w:val="00AF52D2"/>
    <w:rsid w:val="00B0066E"/>
    <w:rsid w:val="00B0538A"/>
    <w:rsid w:val="00B10E09"/>
    <w:rsid w:val="00B17F41"/>
    <w:rsid w:val="00B21F5A"/>
    <w:rsid w:val="00B23EC7"/>
    <w:rsid w:val="00B25A74"/>
    <w:rsid w:val="00B31249"/>
    <w:rsid w:val="00B417DE"/>
    <w:rsid w:val="00B42D9C"/>
    <w:rsid w:val="00B4350C"/>
    <w:rsid w:val="00B527B5"/>
    <w:rsid w:val="00B607EB"/>
    <w:rsid w:val="00B60F9B"/>
    <w:rsid w:val="00B611A8"/>
    <w:rsid w:val="00B710C8"/>
    <w:rsid w:val="00B800E3"/>
    <w:rsid w:val="00BA2847"/>
    <w:rsid w:val="00BA7154"/>
    <w:rsid w:val="00BB03D8"/>
    <w:rsid w:val="00BB0835"/>
    <w:rsid w:val="00BB3087"/>
    <w:rsid w:val="00BB545A"/>
    <w:rsid w:val="00BB5CFF"/>
    <w:rsid w:val="00BC01B5"/>
    <w:rsid w:val="00BD5371"/>
    <w:rsid w:val="00BD5426"/>
    <w:rsid w:val="00BF6940"/>
    <w:rsid w:val="00C0158D"/>
    <w:rsid w:val="00C04154"/>
    <w:rsid w:val="00C10001"/>
    <w:rsid w:val="00C21E2A"/>
    <w:rsid w:val="00C262DA"/>
    <w:rsid w:val="00C44548"/>
    <w:rsid w:val="00C45593"/>
    <w:rsid w:val="00C512E5"/>
    <w:rsid w:val="00C51DB4"/>
    <w:rsid w:val="00C6089B"/>
    <w:rsid w:val="00C65EC9"/>
    <w:rsid w:val="00C7567F"/>
    <w:rsid w:val="00C76F8D"/>
    <w:rsid w:val="00C80F33"/>
    <w:rsid w:val="00C81C24"/>
    <w:rsid w:val="00C903C2"/>
    <w:rsid w:val="00C963E3"/>
    <w:rsid w:val="00C974EC"/>
    <w:rsid w:val="00CA063A"/>
    <w:rsid w:val="00CA401A"/>
    <w:rsid w:val="00CA51B4"/>
    <w:rsid w:val="00CA6D35"/>
    <w:rsid w:val="00CA7F6B"/>
    <w:rsid w:val="00CB1405"/>
    <w:rsid w:val="00CC4156"/>
    <w:rsid w:val="00CC43AA"/>
    <w:rsid w:val="00CC6B37"/>
    <w:rsid w:val="00CD3A96"/>
    <w:rsid w:val="00CE038A"/>
    <w:rsid w:val="00CF1394"/>
    <w:rsid w:val="00CF14D7"/>
    <w:rsid w:val="00CF5AB2"/>
    <w:rsid w:val="00D154F0"/>
    <w:rsid w:val="00D16D87"/>
    <w:rsid w:val="00D22ECE"/>
    <w:rsid w:val="00D25B09"/>
    <w:rsid w:val="00D3094A"/>
    <w:rsid w:val="00D32052"/>
    <w:rsid w:val="00D32F20"/>
    <w:rsid w:val="00D3308A"/>
    <w:rsid w:val="00D354AE"/>
    <w:rsid w:val="00D35E9F"/>
    <w:rsid w:val="00D61B0E"/>
    <w:rsid w:val="00D64E08"/>
    <w:rsid w:val="00D70D9B"/>
    <w:rsid w:val="00D70EDE"/>
    <w:rsid w:val="00D71AB9"/>
    <w:rsid w:val="00D76A6E"/>
    <w:rsid w:val="00D804C2"/>
    <w:rsid w:val="00D820AA"/>
    <w:rsid w:val="00D909B3"/>
    <w:rsid w:val="00D91A93"/>
    <w:rsid w:val="00D96D49"/>
    <w:rsid w:val="00DA0E00"/>
    <w:rsid w:val="00DA68CD"/>
    <w:rsid w:val="00DB7B22"/>
    <w:rsid w:val="00DD45BD"/>
    <w:rsid w:val="00DE6270"/>
    <w:rsid w:val="00DF36DB"/>
    <w:rsid w:val="00DF7E5B"/>
    <w:rsid w:val="00E04570"/>
    <w:rsid w:val="00E12DAC"/>
    <w:rsid w:val="00E17151"/>
    <w:rsid w:val="00E45CDC"/>
    <w:rsid w:val="00E46768"/>
    <w:rsid w:val="00E5289B"/>
    <w:rsid w:val="00E65F8A"/>
    <w:rsid w:val="00E67FB2"/>
    <w:rsid w:val="00E71EF6"/>
    <w:rsid w:val="00E72039"/>
    <w:rsid w:val="00E73EF8"/>
    <w:rsid w:val="00E91482"/>
    <w:rsid w:val="00E924DC"/>
    <w:rsid w:val="00EA2B26"/>
    <w:rsid w:val="00EB3F84"/>
    <w:rsid w:val="00EB662F"/>
    <w:rsid w:val="00EC23BF"/>
    <w:rsid w:val="00EC477A"/>
    <w:rsid w:val="00ED1CC5"/>
    <w:rsid w:val="00ED48E8"/>
    <w:rsid w:val="00EE4792"/>
    <w:rsid w:val="00EE6021"/>
    <w:rsid w:val="00EF2146"/>
    <w:rsid w:val="00EF2C50"/>
    <w:rsid w:val="00EF3C77"/>
    <w:rsid w:val="00F00291"/>
    <w:rsid w:val="00F01921"/>
    <w:rsid w:val="00F14C32"/>
    <w:rsid w:val="00F24415"/>
    <w:rsid w:val="00F24A21"/>
    <w:rsid w:val="00F2563A"/>
    <w:rsid w:val="00F36610"/>
    <w:rsid w:val="00F400F0"/>
    <w:rsid w:val="00F42865"/>
    <w:rsid w:val="00F438E7"/>
    <w:rsid w:val="00F44C29"/>
    <w:rsid w:val="00F566F9"/>
    <w:rsid w:val="00F66A25"/>
    <w:rsid w:val="00F75CE8"/>
    <w:rsid w:val="00F81DD7"/>
    <w:rsid w:val="00F9759E"/>
    <w:rsid w:val="00FB56DB"/>
    <w:rsid w:val="00FC2256"/>
    <w:rsid w:val="00FC4D50"/>
    <w:rsid w:val="00FC5417"/>
    <w:rsid w:val="00FE0C66"/>
    <w:rsid w:val="00FF3E8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071870-ED0D-44A3-B5C0-E83C3A3A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AE23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4">
    <w:name w:val="heading 4"/>
    <w:basedOn w:val="Normale"/>
    <w:next w:val="Normale"/>
    <w:link w:val="Titolo4Carattere"/>
    <w:uiPriority w:val="9"/>
    <w:semiHidden/>
    <w:unhideWhenUsed/>
    <w:qFormat/>
    <w:rsid w:val="00AE23D8"/>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4469A2"/>
    <w:pPr>
      <w:keepNext/>
      <w:keepLines/>
      <w:spacing w:before="40" w:after="0" w:line="240" w:lineRule="auto"/>
      <w:contextualSpacing/>
      <w:outlineLvl w:val="4"/>
    </w:pPr>
    <w:rPr>
      <w:rFonts w:asciiTheme="majorHAnsi" w:eastAsiaTheme="majorEastAsia" w:hAnsiTheme="majorHAnsi" w:cstheme="majorBidi"/>
      <w:color w:val="365F91" w:themeColor="accent1" w:themeShade="BF"/>
      <w:sz w:val="26"/>
    </w:rPr>
  </w:style>
  <w:style w:type="paragraph" w:styleId="Titolo9">
    <w:name w:val="heading 9"/>
    <w:basedOn w:val="Normale"/>
    <w:next w:val="Normale"/>
    <w:link w:val="Titolo9Carattere"/>
    <w:uiPriority w:val="9"/>
    <w:semiHidden/>
    <w:unhideWhenUsed/>
    <w:qFormat/>
    <w:rsid w:val="00BD537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6175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61757"/>
  </w:style>
  <w:style w:type="paragraph" w:styleId="Pidipagina">
    <w:name w:val="footer"/>
    <w:basedOn w:val="Normale"/>
    <w:link w:val="PidipaginaCarattere"/>
    <w:uiPriority w:val="99"/>
    <w:unhideWhenUsed/>
    <w:rsid w:val="0066175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61757"/>
  </w:style>
  <w:style w:type="paragraph" w:styleId="Testofumetto">
    <w:name w:val="Balloon Text"/>
    <w:basedOn w:val="Normale"/>
    <w:link w:val="TestofumettoCarattere"/>
    <w:uiPriority w:val="99"/>
    <w:unhideWhenUsed/>
    <w:rsid w:val="0066175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661757"/>
    <w:rPr>
      <w:rFonts w:ascii="Tahoma" w:hAnsi="Tahoma" w:cs="Tahoma"/>
      <w:sz w:val="16"/>
      <w:szCs w:val="16"/>
    </w:rPr>
  </w:style>
  <w:style w:type="paragraph" w:styleId="NormaleWeb">
    <w:name w:val="Normal (Web)"/>
    <w:basedOn w:val="Normale"/>
    <w:uiPriority w:val="99"/>
    <w:unhideWhenUsed/>
    <w:rsid w:val="00661757"/>
    <w:pPr>
      <w:spacing w:before="100" w:beforeAutospacing="1" w:after="100" w:afterAutospacing="1" w:line="240" w:lineRule="auto"/>
    </w:pPr>
    <w:rPr>
      <w:rFonts w:ascii="Times New Roman" w:eastAsia="Times New Roman" w:hAnsi="Times New Roman"/>
      <w:sz w:val="24"/>
      <w:szCs w:val="24"/>
      <w:lang w:eastAsia="it-IT"/>
    </w:rPr>
  </w:style>
  <w:style w:type="table" w:styleId="Grigliatabella">
    <w:name w:val="Table Grid"/>
    <w:basedOn w:val="Tabellanormale"/>
    <w:uiPriority w:val="59"/>
    <w:rsid w:val="00A0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B23EC7"/>
    <w:pPr>
      <w:ind w:left="720"/>
      <w:contextualSpacing/>
    </w:pPr>
  </w:style>
  <w:style w:type="table" w:styleId="Grigliachiara-Colore6">
    <w:name w:val="Light Grid Accent 6"/>
    <w:basedOn w:val="Tabellanormale"/>
    <w:uiPriority w:val="62"/>
    <w:rsid w:val="00B607EB"/>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Collegamentoipertestuale">
    <w:name w:val="Hyperlink"/>
    <w:basedOn w:val="Carpredefinitoparagrafo"/>
    <w:uiPriority w:val="99"/>
    <w:unhideWhenUsed/>
    <w:rsid w:val="00E73EF8"/>
    <w:rPr>
      <w:color w:val="0000FF" w:themeColor="hyperlink"/>
      <w:u w:val="single"/>
    </w:rPr>
  </w:style>
  <w:style w:type="character" w:customStyle="1" w:styleId="Titolo5Carattere">
    <w:name w:val="Titolo 5 Carattere"/>
    <w:basedOn w:val="Carpredefinitoparagrafo"/>
    <w:link w:val="Titolo5"/>
    <w:uiPriority w:val="9"/>
    <w:rsid w:val="004469A2"/>
    <w:rPr>
      <w:rFonts w:asciiTheme="majorHAnsi" w:eastAsiaTheme="majorEastAsia" w:hAnsiTheme="majorHAnsi" w:cstheme="majorBidi"/>
      <w:color w:val="365F91" w:themeColor="accent1" w:themeShade="BF"/>
      <w:sz w:val="26"/>
    </w:rPr>
  </w:style>
  <w:style w:type="paragraph" w:styleId="Sottotitolo">
    <w:name w:val="Subtitle"/>
    <w:basedOn w:val="Normale"/>
    <w:next w:val="Normale"/>
    <w:link w:val="SottotitoloCarattere"/>
    <w:uiPriority w:val="11"/>
    <w:qFormat/>
    <w:rsid w:val="004469A2"/>
    <w:pPr>
      <w:widowControl w:val="0"/>
      <w:numPr>
        <w:ilvl w:val="1"/>
      </w:numPr>
      <w:spacing w:after="0" w:line="240" w:lineRule="auto"/>
      <w:jc w:val="both"/>
    </w:pPr>
    <w:rPr>
      <w:rFonts w:asciiTheme="majorHAnsi" w:eastAsiaTheme="minorEastAsia" w:hAnsiTheme="majorHAnsi" w:cstheme="minorBidi"/>
      <w:color w:val="5A5A5A" w:themeColor="text1" w:themeTint="A5"/>
      <w:spacing w:val="15"/>
      <w:sz w:val="24"/>
    </w:rPr>
  </w:style>
  <w:style w:type="character" w:customStyle="1" w:styleId="SottotitoloCarattere">
    <w:name w:val="Sottotitolo Carattere"/>
    <w:basedOn w:val="Carpredefinitoparagrafo"/>
    <w:link w:val="Sottotitolo"/>
    <w:uiPriority w:val="11"/>
    <w:rsid w:val="004469A2"/>
    <w:rPr>
      <w:rFonts w:asciiTheme="majorHAnsi" w:eastAsiaTheme="minorEastAsia" w:hAnsiTheme="majorHAnsi" w:cstheme="minorBidi"/>
      <w:color w:val="5A5A5A" w:themeColor="text1" w:themeTint="A5"/>
      <w:spacing w:val="15"/>
      <w:sz w:val="24"/>
    </w:rPr>
  </w:style>
  <w:style w:type="paragraph" w:customStyle="1" w:styleId="ElencoPuntatoSer">
    <w:name w:val="Elenco Puntato Ser"/>
    <w:basedOn w:val="Paragrafoelenco"/>
    <w:link w:val="ElencoPuntatoSerCarattere"/>
    <w:rsid w:val="004469A2"/>
    <w:pPr>
      <w:widowControl w:val="0"/>
      <w:numPr>
        <w:numId w:val="1"/>
      </w:numPr>
      <w:spacing w:after="0" w:line="240" w:lineRule="auto"/>
      <w:ind w:left="357" w:hanging="357"/>
      <w:jc w:val="both"/>
    </w:pPr>
    <w:rPr>
      <w:rFonts w:asciiTheme="majorHAnsi" w:hAnsiTheme="majorHAnsi" w:cstheme="minorBidi"/>
      <w:sz w:val="24"/>
    </w:rPr>
  </w:style>
  <w:style w:type="character" w:customStyle="1" w:styleId="ElencoPuntatoSerCarattere">
    <w:name w:val="Elenco Puntato Ser Carattere"/>
    <w:basedOn w:val="Carpredefinitoparagrafo"/>
    <w:link w:val="ElencoPuntatoSer"/>
    <w:rsid w:val="004469A2"/>
    <w:rPr>
      <w:rFonts w:asciiTheme="majorHAnsi" w:hAnsiTheme="majorHAnsi" w:cstheme="minorBidi"/>
      <w:sz w:val="24"/>
    </w:rPr>
  </w:style>
  <w:style w:type="character" w:customStyle="1" w:styleId="Titolo9Carattere">
    <w:name w:val="Titolo 9 Carattere"/>
    <w:basedOn w:val="Carpredefinitoparagrafo"/>
    <w:link w:val="Titolo9"/>
    <w:uiPriority w:val="9"/>
    <w:semiHidden/>
    <w:rsid w:val="00BD5371"/>
    <w:rPr>
      <w:rFonts w:asciiTheme="majorHAnsi" w:eastAsiaTheme="majorEastAsia" w:hAnsiTheme="majorHAnsi" w:cstheme="majorBidi"/>
      <w:i/>
      <w:iCs/>
      <w:color w:val="404040" w:themeColor="text1" w:themeTint="BF"/>
      <w:sz w:val="20"/>
      <w:szCs w:val="20"/>
    </w:rPr>
  </w:style>
  <w:style w:type="character" w:customStyle="1" w:styleId="Titolo2Carattere">
    <w:name w:val="Titolo 2 Carattere"/>
    <w:basedOn w:val="Carpredefinitoparagrafo"/>
    <w:link w:val="Titolo2"/>
    <w:uiPriority w:val="9"/>
    <w:semiHidden/>
    <w:rsid w:val="00AE23D8"/>
    <w:rPr>
      <w:rFonts w:asciiTheme="majorHAnsi" w:eastAsiaTheme="majorEastAsia" w:hAnsiTheme="majorHAnsi" w:cstheme="majorBidi"/>
      <w:b/>
      <w:bCs/>
      <w:color w:val="4F81BD" w:themeColor="accent1"/>
      <w:sz w:val="26"/>
      <w:szCs w:val="26"/>
    </w:rPr>
  </w:style>
  <w:style w:type="character" w:customStyle="1" w:styleId="Titolo4Carattere">
    <w:name w:val="Titolo 4 Carattere"/>
    <w:basedOn w:val="Carpredefinitoparagrafo"/>
    <w:link w:val="Titolo4"/>
    <w:uiPriority w:val="9"/>
    <w:semiHidden/>
    <w:rsid w:val="00AE23D8"/>
    <w:rPr>
      <w:rFonts w:asciiTheme="majorHAnsi" w:eastAsiaTheme="majorEastAsia" w:hAnsiTheme="majorHAnsi" w:cstheme="majorBidi"/>
      <w:b/>
      <w:bCs/>
      <w:i/>
      <w:iCs/>
      <w:color w:val="4F81BD" w:themeColor="accent1"/>
    </w:rPr>
  </w:style>
  <w:style w:type="character" w:styleId="Numeropagina">
    <w:name w:val="page number"/>
    <w:basedOn w:val="Carpredefinitoparagrafo"/>
    <w:uiPriority w:val="99"/>
    <w:unhideWhenUsed/>
    <w:rsid w:val="00CC43AA"/>
  </w:style>
  <w:style w:type="paragraph" w:styleId="Corpotesto">
    <w:name w:val="Body Text"/>
    <w:basedOn w:val="Normale"/>
    <w:link w:val="CorpotestoCarattere"/>
    <w:rsid w:val="00F14C32"/>
    <w:pPr>
      <w:suppressAutoHyphens/>
      <w:spacing w:after="120" w:line="280" w:lineRule="exact"/>
    </w:pPr>
    <w:rPr>
      <w:rFonts w:ascii="Arial" w:eastAsia="Times New Roman" w:hAnsi="Arial" w:cs="Arial"/>
      <w:szCs w:val="20"/>
      <w:lang w:eastAsia="ar-SA"/>
    </w:rPr>
  </w:style>
  <w:style w:type="character" w:customStyle="1" w:styleId="CorpotestoCarattere">
    <w:name w:val="Corpo testo Carattere"/>
    <w:basedOn w:val="Carpredefinitoparagrafo"/>
    <w:link w:val="Corpotesto"/>
    <w:rsid w:val="00F14C32"/>
    <w:rPr>
      <w:rFonts w:ascii="Arial" w:eastAsia="Times New Roman" w:hAnsi="Arial" w:cs="Arial"/>
      <w:szCs w:val="20"/>
      <w:lang w:eastAsia="ar-SA"/>
    </w:rPr>
  </w:style>
  <w:style w:type="numbering" w:customStyle="1" w:styleId="Nessunelenco1">
    <w:name w:val="Nessun elenco1"/>
    <w:next w:val="Nessunelenco"/>
    <w:uiPriority w:val="99"/>
    <w:semiHidden/>
    <w:unhideWhenUsed/>
    <w:rsid w:val="0018362B"/>
  </w:style>
  <w:style w:type="table" w:customStyle="1" w:styleId="Grigliatabella1">
    <w:name w:val="Griglia tabella1"/>
    <w:basedOn w:val="Tabellanormale"/>
    <w:next w:val="Grigliatabella"/>
    <w:rsid w:val="0018362B"/>
    <w:pPr>
      <w:spacing w:after="0" w:line="240" w:lineRule="auto"/>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
    <w:name w:val="Griglia tabella3"/>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
    <w:name w:val="Griglia tabella4"/>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Nessunelenco"/>
    <w:uiPriority w:val="99"/>
    <w:semiHidden/>
    <w:unhideWhenUsed/>
    <w:rsid w:val="0018362B"/>
  </w:style>
  <w:style w:type="table" w:customStyle="1" w:styleId="Grigliatabella11">
    <w:name w:val="Griglia tabella11"/>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grassetto">
    <w:name w:val="Strong"/>
    <w:basedOn w:val="Carpredefinitoparagrafo"/>
    <w:uiPriority w:val="22"/>
    <w:qFormat/>
    <w:rsid w:val="0018362B"/>
    <w:rPr>
      <w:b/>
      <w:bCs/>
    </w:rPr>
  </w:style>
  <w:style w:type="numbering" w:customStyle="1" w:styleId="Nessunelenco2">
    <w:name w:val="Nessun elenco2"/>
    <w:next w:val="Nessunelenco"/>
    <w:uiPriority w:val="99"/>
    <w:semiHidden/>
    <w:unhideWhenUsed/>
    <w:rsid w:val="0018362B"/>
  </w:style>
  <w:style w:type="table" w:customStyle="1" w:styleId="Grigliatabella2">
    <w:name w:val="Griglia tabella2"/>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3">
    <w:name w:val="Nessun elenco3"/>
    <w:next w:val="Nessunelenco"/>
    <w:uiPriority w:val="99"/>
    <w:semiHidden/>
    <w:unhideWhenUsed/>
    <w:rsid w:val="0018362B"/>
  </w:style>
  <w:style w:type="table" w:customStyle="1" w:styleId="Grigliatabella5">
    <w:name w:val="Griglia tabella5"/>
    <w:basedOn w:val="Tabellanormale"/>
    <w:next w:val="Grigliatabella"/>
    <w:rsid w:val="0018362B"/>
    <w:pPr>
      <w:spacing w:after="0" w:line="240" w:lineRule="auto"/>
    </w:pPr>
    <w:rPr>
      <w:rFonts w:ascii="Cambria" w:hAnsi="Cambr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31">
    <w:name w:val="Griglia tabella31"/>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41">
    <w:name w:val="Griglia tabella41"/>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2">
    <w:name w:val="Nessun elenco12"/>
    <w:next w:val="Nessunelenco"/>
    <w:uiPriority w:val="99"/>
    <w:semiHidden/>
    <w:unhideWhenUsed/>
    <w:rsid w:val="0018362B"/>
  </w:style>
  <w:style w:type="table" w:customStyle="1" w:styleId="Grigliatabella12">
    <w:name w:val="Griglia tabella12"/>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21">
    <w:name w:val="Nessun elenco21"/>
    <w:next w:val="Nessunelenco"/>
    <w:uiPriority w:val="99"/>
    <w:semiHidden/>
    <w:unhideWhenUsed/>
    <w:rsid w:val="0018362B"/>
  </w:style>
  <w:style w:type="table" w:customStyle="1" w:styleId="Grigliatabella21">
    <w:name w:val="Griglia tabella21"/>
    <w:basedOn w:val="Tabellanormale"/>
    <w:next w:val="Grigliatabella"/>
    <w:uiPriority w:val="59"/>
    <w:rsid w:val="0018362B"/>
    <w:pPr>
      <w:spacing w:after="0" w:line="240" w:lineRule="auto"/>
    </w:pPr>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link w:val="TitoloCarattere"/>
    <w:qFormat/>
    <w:rsid w:val="00E12DAC"/>
    <w:pPr>
      <w:spacing w:after="0" w:line="240" w:lineRule="auto"/>
      <w:jc w:val="center"/>
    </w:pPr>
    <w:rPr>
      <w:rFonts w:ascii="Tahoma" w:eastAsia="Times New Roman" w:hAnsi="Tahoma"/>
      <w:b/>
      <w:shadow/>
      <w:color w:val="FF0000"/>
      <w:spacing w:val="20"/>
      <w:kern w:val="144"/>
      <w:sz w:val="40"/>
      <w:szCs w:val="20"/>
      <w:lang w:eastAsia="it-IT"/>
    </w:rPr>
  </w:style>
  <w:style w:type="character" w:customStyle="1" w:styleId="TitoloCarattere">
    <w:name w:val="Titolo Carattere"/>
    <w:basedOn w:val="Carpredefinitoparagrafo"/>
    <w:link w:val="Titolo"/>
    <w:rsid w:val="00E12DAC"/>
    <w:rPr>
      <w:rFonts w:ascii="Tahoma" w:eastAsia="Times New Roman" w:hAnsi="Tahoma"/>
      <w:b/>
      <w:shadow/>
      <w:color w:val="FF0000"/>
      <w:spacing w:val="20"/>
      <w:kern w:val="144"/>
      <w:sz w:val="40"/>
      <w:szCs w:val="20"/>
      <w:lang w:eastAsia="it-IT"/>
    </w:rPr>
  </w:style>
  <w:style w:type="paragraph" w:customStyle="1" w:styleId="testoappalto">
    <w:name w:val="testo appalto"/>
    <w:basedOn w:val="Corpotesto"/>
    <w:rsid w:val="00E12DAC"/>
    <w:pPr>
      <w:suppressAutoHyphens w:val="0"/>
      <w:spacing w:after="240" w:line="360" w:lineRule="auto"/>
      <w:ind w:firstLine="709"/>
      <w:jc w:val="both"/>
    </w:pPr>
    <w:rPr>
      <w:rFonts w:ascii="Tahoma" w:hAnsi="Tahoma" w:cs="Times New Roman"/>
      <w:sz w:val="24"/>
      <w:lang w:eastAsia="it-IT"/>
    </w:rPr>
  </w:style>
  <w:style w:type="paragraph" w:styleId="Rientrocorpodeltesto">
    <w:name w:val="Body Text Indent"/>
    <w:basedOn w:val="Normale"/>
    <w:link w:val="RientrocorpodeltestoCarattere"/>
    <w:uiPriority w:val="99"/>
    <w:semiHidden/>
    <w:unhideWhenUsed/>
    <w:rsid w:val="00472CC0"/>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472C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3722">
      <w:bodyDiv w:val="1"/>
      <w:marLeft w:val="0"/>
      <w:marRight w:val="0"/>
      <w:marTop w:val="0"/>
      <w:marBottom w:val="0"/>
      <w:divBdr>
        <w:top w:val="none" w:sz="0" w:space="0" w:color="auto"/>
        <w:left w:val="none" w:sz="0" w:space="0" w:color="auto"/>
        <w:bottom w:val="none" w:sz="0" w:space="0" w:color="auto"/>
        <w:right w:val="none" w:sz="0" w:space="0" w:color="auto"/>
      </w:divBdr>
    </w:div>
    <w:div w:id="20320968">
      <w:bodyDiv w:val="1"/>
      <w:marLeft w:val="0"/>
      <w:marRight w:val="0"/>
      <w:marTop w:val="0"/>
      <w:marBottom w:val="0"/>
      <w:divBdr>
        <w:top w:val="none" w:sz="0" w:space="0" w:color="auto"/>
        <w:left w:val="none" w:sz="0" w:space="0" w:color="auto"/>
        <w:bottom w:val="none" w:sz="0" w:space="0" w:color="auto"/>
        <w:right w:val="none" w:sz="0" w:space="0" w:color="auto"/>
      </w:divBdr>
    </w:div>
    <w:div w:id="20668964">
      <w:bodyDiv w:val="1"/>
      <w:marLeft w:val="0"/>
      <w:marRight w:val="0"/>
      <w:marTop w:val="0"/>
      <w:marBottom w:val="0"/>
      <w:divBdr>
        <w:top w:val="none" w:sz="0" w:space="0" w:color="auto"/>
        <w:left w:val="none" w:sz="0" w:space="0" w:color="auto"/>
        <w:bottom w:val="none" w:sz="0" w:space="0" w:color="auto"/>
        <w:right w:val="none" w:sz="0" w:space="0" w:color="auto"/>
      </w:divBdr>
    </w:div>
    <w:div w:id="37779536">
      <w:bodyDiv w:val="1"/>
      <w:marLeft w:val="0"/>
      <w:marRight w:val="0"/>
      <w:marTop w:val="0"/>
      <w:marBottom w:val="0"/>
      <w:divBdr>
        <w:top w:val="none" w:sz="0" w:space="0" w:color="auto"/>
        <w:left w:val="none" w:sz="0" w:space="0" w:color="auto"/>
        <w:bottom w:val="none" w:sz="0" w:space="0" w:color="auto"/>
        <w:right w:val="none" w:sz="0" w:space="0" w:color="auto"/>
      </w:divBdr>
    </w:div>
    <w:div w:id="39404166">
      <w:bodyDiv w:val="1"/>
      <w:marLeft w:val="0"/>
      <w:marRight w:val="0"/>
      <w:marTop w:val="0"/>
      <w:marBottom w:val="0"/>
      <w:divBdr>
        <w:top w:val="none" w:sz="0" w:space="0" w:color="auto"/>
        <w:left w:val="none" w:sz="0" w:space="0" w:color="auto"/>
        <w:bottom w:val="none" w:sz="0" w:space="0" w:color="auto"/>
        <w:right w:val="none" w:sz="0" w:space="0" w:color="auto"/>
      </w:divBdr>
      <w:divsChild>
        <w:div w:id="436412733">
          <w:marLeft w:val="547"/>
          <w:marRight w:val="0"/>
          <w:marTop w:val="0"/>
          <w:marBottom w:val="0"/>
          <w:divBdr>
            <w:top w:val="none" w:sz="0" w:space="0" w:color="auto"/>
            <w:left w:val="none" w:sz="0" w:space="0" w:color="auto"/>
            <w:bottom w:val="none" w:sz="0" w:space="0" w:color="auto"/>
            <w:right w:val="none" w:sz="0" w:space="0" w:color="auto"/>
          </w:divBdr>
        </w:div>
        <w:div w:id="1219438816">
          <w:marLeft w:val="547"/>
          <w:marRight w:val="0"/>
          <w:marTop w:val="0"/>
          <w:marBottom w:val="0"/>
          <w:divBdr>
            <w:top w:val="none" w:sz="0" w:space="0" w:color="auto"/>
            <w:left w:val="none" w:sz="0" w:space="0" w:color="auto"/>
            <w:bottom w:val="none" w:sz="0" w:space="0" w:color="auto"/>
            <w:right w:val="none" w:sz="0" w:space="0" w:color="auto"/>
          </w:divBdr>
        </w:div>
        <w:div w:id="240913535">
          <w:marLeft w:val="547"/>
          <w:marRight w:val="0"/>
          <w:marTop w:val="0"/>
          <w:marBottom w:val="0"/>
          <w:divBdr>
            <w:top w:val="none" w:sz="0" w:space="0" w:color="auto"/>
            <w:left w:val="none" w:sz="0" w:space="0" w:color="auto"/>
            <w:bottom w:val="none" w:sz="0" w:space="0" w:color="auto"/>
            <w:right w:val="none" w:sz="0" w:space="0" w:color="auto"/>
          </w:divBdr>
        </w:div>
      </w:divsChild>
    </w:div>
    <w:div w:id="47919596">
      <w:bodyDiv w:val="1"/>
      <w:marLeft w:val="0"/>
      <w:marRight w:val="0"/>
      <w:marTop w:val="0"/>
      <w:marBottom w:val="0"/>
      <w:divBdr>
        <w:top w:val="none" w:sz="0" w:space="0" w:color="auto"/>
        <w:left w:val="none" w:sz="0" w:space="0" w:color="auto"/>
        <w:bottom w:val="none" w:sz="0" w:space="0" w:color="auto"/>
        <w:right w:val="none" w:sz="0" w:space="0" w:color="auto"/>
      </w:divBdr>
    </w:div>
    <w:div w:id="107897196">
      <w:bodyDiv w:val="1"/>
      <w:marLeft w:val="0"/>
      <w:marRight w:val="0"/>
      <w:marTop w:val="0"/>
      <w:marBottom w:val="0"/>
      <w:divBdr>
        <w:top w:val="none" w:sz="0" w:space="0" w:color="auto"/>
        <w:left w:val="none" w:sz="0" w:space="0" w:color="auto"/>
        <w:bottom w:val="none" w:sz="0" w:space="0" w:color="auto"/>
        <w:right w:val="none" w:sz="0" w:space="0" w:color="auto"/>
      </w:divBdr>
    </w:div>
    <w:div w:id="140314642">
      <w:bodyDiv w:val="1"/>
      <w:marLeft w:val="0"/>
      <w:marRight w:val="0"/>
      <w:marTop w:val="0"/>
      <w:marBottom w:val="0"/>
      <w:divBdr>
        <w:top w:val="none" w:sz="0" w:space="0" w:color="auto"/>
        <w:left w:val="none" w:sz="0" w:space="0" w:color="auto"/>
        <w:bottom w:val="none" w:sz="0" w:space="0" w:color="auto"/>
        <w:right w:val="none" w:sz="0" w:space="0" w:color="auto"/>
      </w:divBdr>
      <w:divsChild>
        <w:div w:id="1448696071">
          <w:marLeft w:val="0"/>
          <w:marRight w:val="0"/>
          <w:marTop w:val="0"/>
          <w:marBottom w:val="0"/>
          <w:divBdr>
            <w:top w:val="none" w:sz="0" w:space="0" w:color="auto"/>
            <w:left w:val="none" w:sz="0" w:space="0" w:color="auto"/>
            <w:bottom w:val="none" w:sz="0" w:space="0" w:color="auto"/>
            <w:right w:val="none" w:sz="0" w:space="0" w:color="auto"/>
          </w:divBdr>
          <w:divsChild>
            <w:div w:id="894894162">
              <w:marLeft w:val="0"/>
              <w:marRight w:val="0"/>
              <w:marTop w:val="0"/>
              <w:marBottom w:val="0"/>
              <w:divBdr>
                <w:top w:val="none" w:sz="0" w:space="0" w:color="auto"/>
                <w:left w:val="none" w:sz="0" w:space="0" w:color="auto"/>
                <w:bottom w:val="none" w:sz="0" w:space="0" w:color="auto"/>
                <w:right w:val="none" w:sz="0" w:space="0" w:color="auto"/>
              </w:divBdr>
              <w:divsChild>
                <w:div w:id="1769275897">
                  <w:marLeft w:val="0"/>
                  <w:marRight w:val="0"/>
                  <w:marTop w:val="0"/>
                  <w:marBottom w:val="0"/>
                  <w:divBdr>
                    <w:top w:val="none" w:sz="0" w:space="0" w:color="auto"/>
                    <w:left w:val="none" w:sz="0" w:space="0" w:color="auto"/>
                    <w:bottom w:val="none" w:sz="0" w:space="0" w:color="auto"/>
                    <w:right w:val="none" w:sz="0" w:space="0" w:color="auto"/>
                  </w:divBdr>
                  <w:divsChild>
                    <w:div w:id="18194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0745">
      <w:bodyDiv w:val="1"/>
      <w:marLeft w:val="0"/>
      <w:marRight w:val="0"/>
      <w:marTop w:val="0"/>
      <w:marBottom w:val="0"/>
      <w:divBdr>
        <w:top w:val="none" w:sz="0" w:space="0" w:color="auto"/>
        <w:left w:val="none" w:sz="0" w:space="0" w:color="auto"/>
        <w:bottom w:val="none" w:sz="0" w:space="0" w:color="auto"/>
        <w:right w:val="none" w:sz="0" w:space="0" w:color="auto"/>
      </w:divBdr>
      <w:divsChild>
        <w:div w:id="17464956">
          <w:marLeft w:val="0"/>
          <w:marRight w:val="0"/>
          <w:marTop w:val="0"/>
          <w:marBottom w:val="1005"/>
          <w:divBdr>
            <w:top w:val="none" w:sz="0" w:space="0" w:color="auto"/>
            <w:left w:val="none" w:sz="0" w:space="0" w:color="auto"/>
            <w:bottom w:val="none" w:sz="0" w:space="0" w:color="auto"/>
            <w:right w:val="none" w:sz="0" w:space="0" w:color="auto"/>
          </w:divBdr>
          <w:divsChild>
            <w:div w:id="1024138118">
              <w:marLeft w:val="0"/>
              <w:marRight w:val="0"/>
              <w:marTop w:val="0"/>
              <w:marBottom w:val="0"/>
              <w:divBdr>
                <w:top w:val="none" w:sz="0" w:space="0" w:color="auto"/>
                <w:left w:val="none" w:sz="0" w:space="0" w:color="auto"/>
                <w:bottom w:val="none" w:sz="0" w:space="0" w:color="auto"/>
                <w:right w:val="none" w:sz="0" w:space="0" w:color="auto"/>
              </w:divBdr>
              <w:divsChild>
                <w:div w:id="1120757612">
                  <w:marLeft w:val="-225"/>
                  <w:marRight w:val="-225"/>
                  <w:marTop w:val="0"/>
                  <w:marBottom w:val="0"/>
                  <w:divBdr>
                    <w:top w:val="none" w:sz="0" w:space="0" w:color="auto"/>
                    <w:left w:val="none" w:sz="0" w:space="0" w:color="auto"/>
                    <w:bottom w:val="none" w:sz="0" w:space="0" w:color="auto"/>
                    <w:right w:val="none" w:sz="0" w:space="0" w:color="auto"/>
                  </w:divBdr>
                  <w:divsChild>
                    <w:div w:id="1888956277">
                      <w:marLeft w:val="0"/>
                      <w:marRight w:val="0"/>
                      <w:marTop w:val="0"/>
                      <w:marBottom w:val="0"/>
                      <w:divBdr>
                        <w:top w:val="none" w:sz="0" w:space="0" w:color="auto"/>
                        <w:left w:val="none" w:sz="0" w:space="0" w:color="auto"/>
                        <w:bottom w:val="none" w:sz="0" w:space="0" w:color="auto"/>
                        <w:right w:val="none" w:sz="0" w:space="0" w:color="auto"/>
                      </w:divBdr>
                      <w:divsChild>
                        <w:div w:id="823818488">
                          <w:marLeft w:val="0"/>
                          <w:marRight w:val="0"/>
                          <w:marTop w:val="0"/>
                          <w:marBottom w:val="0"/>
                          <w:divBdr>
                            <w:top w:val="none" w:sz="0" w:space="0" w:color="auto"/>
                            <w:left w:val="none" w:sz="0" w:space="0" w:color="auto"/>
                            <w:bottom w:val="none" w:sz="0" w:space="0" w:color="auto"/>
                            <w:right w:val="none" w:sz="0" w:space="0" w:color="auto"/>
                          </w:divBdr>
                          <w:divsChild>
                            <w:div w:id="2070495831">
                              <w:marLeft w:val="0"/>
                              <w:marRight w:val="0"/>
                              <w:marTop w:val="0"/>
                              <w:marBottom w:val="0"/>
                              <w:divBdr>
                                <w:top w:val="none" w:sz="0" w:space="0" w:color="auto"/>
                                <w:left w:val="none" w:sz="0" w:space="0" w:color="auto"/>
                                <w:bottom w:val="none" w:sz="0" w:space="0" w:color="auto"/>
                                <w:right w:val="none" w:sz="0" w:space="0" w:color="auto"/>
                              </w:divBdr>
                              <w:divsChild>
                                <w:div w:id="1875538795">
                                  <w:marLeft w:val="-225"/>
                                  <w:marRight w:val="-225"/>
                                  <w:marTop w:val="0"/>
                                  <w:marBottom w:val="0"/>
                                  <w:divBdr>
                                    <w:top w:val="none" w:sz="0" w:space="0" w:color="auto"/>
                                    <w:left w:val="none" w:sz="0" w:space="0" w:color="auto"/>
                                    <w:bottom w:val="none" w:sz="0" w:space="0" w:color="auto"/>
                                    <w:right w:val="none" w:sz="0" w:space="0" w:color="auto"/>
                                  </w:divBdr>
                                  <w:divsChild>
                                    <w:div w:id="14914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37861">
      <w:bodyDiv w:val="1"/>
      <w:marLeft w:val="0"/>
      <w:marRight w:val="0"/>
      <w:marTop w:val="0"/>
      <w:marBottom w:val="0"/>
      <w:divBdr>
        <w:top w:val="none" w:sz="0" w:space="0" w:color="auto"/>
        <w:left w:val="none" w:sz="0" w:space="0" w:color="auto"/>
        <w:bottom w:val="none" w:sz="0" w:space="0" w:color="auto"/>
        <w:right w:val="none" w:sz="0" w:space="0" w:color="auto"/>
      </w:divBdr>
      <w:divsChild>
        <w:div w:id="1242062505">
          <w:marLeft w:val="0"/>
          <w:marRight w:val="0"/>
          <w:marTop w:val="0"/>
          <w:marBottom w:val="0"/>
          <w:divBdr>
            <w:top w:val="none" w:sz="0" w:space="0" w:color="auto"/>
            <w:left w:val="none" w:sz="0" w:space="0" w:color="auto"/>
            <w:bottom w:val="none" w:sz="0" w:space="0" w:color="auto"/>
            <w:right w:val="none" w:sz="0" w:space="0" w:color="auto"/>
          </w:divBdr>
          <w:divsChild>
            <w:div w:id="1574924845">
              <w:marLeft w:val="0"/>
              <w:marRight w:val="0"/>
              <w:marTop w:val="0"/>
              <w:marBottom w:val="0"/>
              <w:divBdr>
                <w:top w:val="none" w:sz="0" w:space="0" w:color="auto"/>
                <w:left w:val="none" w:sz="0" w:space="0" w:color="auto"/>
                <w:bottom w:val="none" w:sz="0" w:space="0" w:color="auto"/>
                <w:right w:val="none" w:sz="0" w:space="0" w:color="auto"/>
              </w:divBdr>
              <w:divsChild>
                <w:div w:id="570046660">
                  <w:marLeft w:val="0"/>
                  <w:marRight w:val="0"/>
                  <w:marTop w:val="0"/>
                  <w:marBottom w:val="0"/>
                  <w:divBdr>
                    <w:top w:val="none" w:sz="0" w:space="0" w:color="auto"/>
                    <w:left w:val="none" w:sz="0" w:space="0" w:color="auto"/>
                    <w:bottom w:val="none" w:sz="0" w:space="0" w:color="auto"/>
                    <w:right w:val="none" w:sz="0" w:space="0" w:color="auto"/>
                  </w:divBdr>
                  <w:divsChild>
                    <w:div w:id="12354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474862">
      <w:bodyDiv w:val="1"/>
      <w:marLeft w:val="0"/>
      <w:marRight w:val="0"/>
      <w:marTop w:val="0"/>
      <w:marBottom w:val="0"/>
      <w:divBdr>
        <w:top w:val="none" w:sz="0" w:space="0" w:color="auto"/>
        <w:left w:val="none" w:sz="0" w:space="0" w:color="auto"/>
        <w:bottom w:val="none" w:sz="0" w:space="0" w:color="auto"/>
        <w:right w:val="none" w:sz="0" w:space="0" w:color="auto"/>
      </w:divBdr>
    </w:div>
    <w:div w:id="301036501">
      <w:bodyDiv w:val="1"/>
      <w:marLeft w:val="0"/>
      <w:marRight w:val="0"/>
      <w:marTop w:val="0"/>
      <w:marBottom w:val="0"/>
      <w:divBdr>
        <w:top w:val="none" w:sz="0" w:space="0" w:color="auto"/>
        <w:left w:val="none" w:sz="0" w:space="0" w:color="auto"/>
        <w:bottom w:val="none" w:sz="0" w:space="0" w:color="auto"/>
        <w:right w:val="none" w:sz="0" w:space="0" w:color="auto"/>
      </w:divBdr>
    </w:div>
    <w:div w:id="313802320">
      <w:bodyDiv w:val="1"/>
      <w:marLeft w:val="0"/>
      <w:marRight w:val="0"/>
      <w:marTop w:val="0"/>
      <w:marBottom w:val="0"/>
      <w:divBdr>
        <w:top w:val="none" w:sz="0" w:space="0" w:color="auto"/>
        <w:left w:val="none" w:sz="0" w:space="0" w:color="auto"/>
        <w:bottom w:val="none" w:sz="0" w:space="0" w:color="auto"/>
        <w:right w:val="none" w:sz="0" w:space="0" w:color="auto"/>
      </w:divBdr>
    </w:div>
    <w:div w:id="326397837">
      <w:bodyDiv w:val="1"/>
      <w:marLeft w:val="0"/>
      <w:marRight w:val="0"/>
      <w:marTop w:val="0"/>
      <w:marBottom w:val="0"/>
      <w:divBdr>
        <w:top w:val="none" w:sz="0" w:space="0" w:color="auto"/>
        <w:left w:val="none" w:sz="0" w:space="0" w:color="auto"/>
        <w:bottom w:val="none" w:sz="0" w:space="0" w:color="auto"/>
        <w:right w:val="none" w:sz="0" w:space="0" w:color="auto"/>
      </w:divBdr>
      <w:divsChild>
        <w:div w:id="360978446">
          <w:marLeft w:val="274"/>
          <w:marRight w:val="0"/>
          <w:marTop w:val="0"/>
          <w:marBottom w:val="0"/>
          <w:divBdr>
            <w:top w:val="none" w:sz="0" w:space="0" w:color="auto"/>
            <w:left w:val="none" w:sz="0" w:space="0" w:color="auto"/>
            <w:bottom w:val="none" w:sz="0" w:space="0" w:color="auto"/>
            <w:right w:val="none" w:sz="0" w:space="0" w:color="auto"/>
          </w:divBdr>
        </w:div>
        <w:div w:id="1408841619">
          <w:marLeft w:val="274"/>
          <w:marRight w:val="0"/>
          <w:marTop w:val="0"/>
          <w:marBottom w:val="0"/>
          <w:divBdr>
            <w:top w:val="none" w:sz="0" w:space="0" w:color="auto"/>
            <w:left w:val="none" w:sz="0" w:space="0" w:color="auto"/>
            <w:bottom w:val="none" w:sz="0" w:space="0" w:color="auto"/>
            <w:right w:val="none" w:sz="0" w:space="0" w:color="auto"/>
          </w:divBdr>
        </w:div>
        <w:div w:id="1940138716">
          <w:marLeft w:val="274"/>
          <w:marRight w:val="0"/>
          <w:marTop w:val="0"/>
          <w:marBottom w:val="0"/>
          <w:divBdr>
            <w:top w:val="none" w:sz="0" w:space="0" w:color="auto"/>
            <w:left w:val="none" w:sz="0" w:space="0" w:color="auto"/>
            <w:bottom w:val="none" w:sz="0" w:space="0" w:color="auto"/>
            <w:right w:val="none" w:sz="0" w:space="0" w:color="auto"/>
          </w:divBdr>
        </w:div>
        <w:div w:id="1346907611">
          <w:marLeft w:val="274"/>
          <w:marRight w:val="0"/>
          <w:marTop w:val="0"/>
          <w:marBottom w:val="0"/>
          <w:divBdr>
            <w:top w:val="none" w:sz="0" w:space="0" w:color="auto"/>
            <w:left w:val="none" w:sz="0" w:space="0" w:color="auto"/>
            <w:bottom w:val="none" w:sz="0" w:space="0" w:color="auto"/>
            <w:right w:val="none" w:sz="0" w:space="0" w:color="auto"/>
          </w:divBdr>
        </w:div>
        <w:div w:id="1847817837">
          <w:marLeft w:val="274"/>
          <w:marRight w:val="0"/>
          <w:marTop w:val="0"/>
          <w:marBottom w:val="0"/>
          <w:divBdr>
            <w:top w:val="none" w:sz="0" w:space="0" w:color="auto"/>
            <w:left w:val="none" w:sz="0" w:space="0" w:color="auto"/>
            <w:bottom w:val="none" w:sz="0" w:space="0" w:color="auto"/>
            <w:right w:val="none" w:sz="0" w:space="0" w:color="auto"/>
          </w:divBdr>
        </w:div>
        <w:div w:id="1869217906">
          <w:marLeft w:val="274"/>
          <w:marRight w:val="0"/>
          <w:marTop w:val="0"/>
          <w:marBottom w:val="0"/>
          <w:divBdr>
            <w:top w:val="none" w:sz="0" w:space="0" w:color="auto"/>
            <w:left w:val="none" w:sz="0" w:space="0" w:color="auto"/>
            <w:bottom w:val="none" w:sz="0" w:space="0" w:color="auto"/>
            <w:right w:val="none" w:sz="0" w:space="0" w:color="auto"/>
          </w:divBdr>
        </w:div>
        <w:div w:id="732240195">
          <w:marLeft w:val="274"/>
          <w:marRight w:val="0"/>
          <w:marTop w:val="0"/>
          <w:marBottom w:val="0"/>
          <w:divBdr>
            <w:top w:val="none" w:sz="0" w:space="0" w:color="auto"/>
            <w:left w:val="none" w:sz="0" w:space="0" w:color="auto"/>
            <w:bottom w:val="none" w:sz="0" w:space="0" w:color="auto"/>
            <w:right w:val="none" w:sz="0" w:space="0" w:color="auto"/>
          </w:divBdr>
        </w:div>
        <w:div w:id="1050695">
          <w:marLeft w:val="274"/>
          <w:marRight w:val="0"/>
          <w:marTop w:val="0"/>
          <w:marBottom w:val="0"/>
          <w:divBdr>
            <w:top w:val="none" w:sz="0" w:space="0" w:color="auto"/>
            <w:left w:val="none" w:sz="0" w:space="0" w:color="auto"/>
            <w:bottom w:val="none" w:sz="0" w:space="0" w:color="auto"/>
            <w:right w:val="none" w:sz="0" w:space="0" w:color="auto"/>
          </w:divBdr>
        </w:div>
      </w:divsChild>
    </w:div>
    <w:div w:id="337124947">
      <w:bodyDiv w:val="1"/>
      <w:marLeft w:val="0"/>
      <w:marRight w:val="0"/>
      <w:marTop w:val="0"/>
      <w:marBottom w:val="0"/>
      <w:divBdr>
        <w:top w:val="none" w:sz="0" w:space="0" w:color="auto"/>
        <w:left w:val="none" w:sz="0" w:space="0" w:color="auto"/>
        <w:bottom w:val="none" w:sz="0" w:space="0" w:color="auto"/>
        <w:right w:val="none" w:sz="0" w:space="0" w:color="auto"/>
      </w:divBdr>
      <w:divsChild>
        <w:div w:id="2121491920">
          <w:marLeft w:val="0"/>
          <w:marRight w:val="0"/>
          <w:marTop w:val="0"/>
          <w:marBottom w:val="0"/>
          <w:divBdr>
            <w:top w:val="none" w:sz="0" w:space="0" w:color="auto"/>
            <w:left w:val="none" w:sz="0" w:space="0" w:color="auto"/>
            <w:bottom w:val="none" w:sz="0" w:space="0" w:color="auto"/>
            <w:right w:val="none" w:sz="0" w:space="0" w:color="auto"/>
          </w:divBdr>
          <w:divsChild>
            <w:div w:id="949551247">
              <w:marLeft w:val="0"/>
              <w:marRight w:val="0"/>
              <w:marTop w:val="0"/>
              <w:marBottom w:val="0"/>
              <w:divBdr>
                <w:top w:val="none" w:sz="0" w:space="0" w:color="auto"/>
                <w:left w:val="none" w:sz="0" w:space="0" w:color="auto"/>
                <w:bottom w:val="none" w:sz="0" w:space="0" w:color="auto"/>
                <w:right w:val="none" w:sz="0" w:space="0" w:color="auto"/>
              </w:divBdr>
              <w:divsChild>
                <w:div w:id="1074283433">
                  <w:marLeft w:val="0"/>
                  <w:marRight w:val="0"/>
                  <w:marTop w:val="0"/>
                  <w:marBottom w:val="0"/>
                  <w:divBdr>
                    <w:top w:val="none" w:sz="0" w:space="0" w:color="auto"/>
                    <w:left w:val="none" w:sz="0" w:space="0" w:color="auto"/>
                    <w:bottom w:val="none" w:sz="0" w:space="0" w:color="auto"/>
                    <w:right w:val="none" w:sz="0" w:space="0" w:color="auto"/>
                  </w:divBdr>
                  <w:divsChild>
                    <w:div w:id="13115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3864">
      <w:bodyDiv w:val="1"/>
      <w:marLeft w:val="0"/>
      <w:marRight w:val="0"/>
      <w:marTop w:val="0"/>
      <w:marBottom w:val="0"/>
      <w:divBdr>
        <w:top w:val="none" w:sz="0" w:space="0" w:color="auto"/>
        <w:left w:val="none" w:sz="0" w:space="0" w:color="auto"/>
        <w:bottom w:val="none" w:sz="0" w:space="0" w:color="auto"/>
        <w:right w:val="none" w:sz="0" w:space="0" w:color="auto"/>
      </w:divBdr>
    </w:div>
    <w:div w:id="390664026">
      <w:bodyDiv w:val="1"/>
      <w:marLeft w:val="0"/>
      <w:marRight w:val="0"/>
      <w:marTop w:val="0"/>
      <w:marBottom w:val="0"/>
      <w:divBdr>
        <w:top w:val="none" w:sz="0" w:space="0" w:color="auto"/>
        <w:left w:val="none" w:sz="0" w:space="0" w:color="auto"/>
        <w:bottom w:val="none" w:sz="0" w:space="0" w:color="auto"/>
        <w:right w:val="none" w:sz="0" w:space="0" w:color="auto"/>
      </w:divBdr>
    </w:div>
    <w:div w:id="496001064">
      <w:bodyDiv w:val="1"/>
      <w:marLeft w:val="0"/>
      <w:marRight w:val="0"/>
      <w:marTop w:val="0"/>
      <w:marBottom w:val="0"/>
      <w:divBdr>
        <w:top w:val="none" w:sz="0" w:space="0" w:color="auto"/>
        <w:left w:val="none" w:sz="0" w:space="0" w:color="auto"/>
        <w:bottom w:val="none" w:sz="0" w:space="0" w:color="auto"/>
        <w:right w:val="none" w:sz="0" w:space="0" w:color="auto"/>
      </w:divBdr>
    </w:div>
    <w:div w:id="584727478">
      <w:bodyDiv w:val="1"/>
      <w:marLeft w:val="0"/>
      <w:marRight w:val="0"/>
      <w:marTop w:val="0"/>
      <w:marBottom w:val="0"/>
      <w:divBdr>
        <w:top w:val="none" w:sz="0" w:space="0" w:color="auto"/>
        <w:left w:val="none" w:sz="0" w:space="0" w:color="auto"/>
        <w:bottom w:val="none" w:sz="0" w:space="0" w:color="auto"/>
        <w:right w:val="none" w:sz="0" w:space="0" w:color="auto"/>
      </w:divBdr>
    </w:div>
    <w:div w:id="619460813">
      <w:bodyDiv w:val="1"/>
      <w:marLeft w:val="0"/>
      <w:marRight w:val="0"/>
      <w:marTop w:val="0"/>
      <w:marBottom w:val="0"/>
      <w:divBdr>
        <w:top w:val="none" w:sz="0" w:space="0" w:color="auto"/>
        <w:left w:val="none" w:sz="0" w:space="0" w:color="auto"/>
        <w:bottom w:val="none" w:sz="0" w:space="0" w:color="auto"/>
        <w:right w:val="none" w:sz="0" w:space="0" w:color="auto"/>
      </w:divBdr>
    </w:div>
    <w:div w:id="630869538">
      <w:bodyDiv w:val="1"/>
      <w:marLeft w:val="0"/>
      <w:marRight w:val="0"/>
      <w:marTop w:val="0"/>
      <w:marBottom w:val="0"/>
      <w:divBdr>
        <w:top w:val="none" w:sz="0" w:space="0" w:color="auto"/>
        <w:left w:val="none" w:sz="0" w:space="0" w:color="auto"/>
        <w:bottom w:val="none" w:sz="0" w:space="0" w:color="auto"/>
        <w:right w:val="none" w:sz="0" w:space="0" w:color="auto"/>
      </w:divBdr>
    </w:div>
    <w:div w:id="633875577">
      <w:bodyDiv w:val="1"/>
      <w:marLeft w:val="0"/>
      <w:marRight w:val="0"/>
      <w:marTop w:val="0"/>
      <w:marBottom w:val="0"/>
      <w:divBdr>
        <w:top w:val="none" w:sz="0" w:space="0" w:color="auto"/>
        <w:left w:val="none" w:sz="0" w:space="0" w:color="auto"/>
        <w:bottom w:val="none" w:sz="0" w:space="0" w:color="auto"/>
        <w:right w:val="none" w:sz="0" w:space="0" w:color="auto"/>
      </w:divBdr>
    </w:div>
    <w:div w:id="635334567">
      <w:bodyDiv w:val="1"/>
      <w:marLeft w:val="0"/>
      <w:marRight w:val="0"/>
      <w:marTop w:val="0"/>
      <w:marBottom w:val="0"/>
      <w:divBdr>
        <w:top w:val="none" w:sz="0" w:space="0" w:color="auto"/>
        <w:left w:val="none" w:sz="0" w:space="0" w:color="auto"/>
        <w:bottom w:val="none" w:sz="0" w:space="0" w:color="auto"/>
        <w:right w:val="none" w:sz="0" w:space="0" w:color="auto"/>
      </w:divBdr>
    </w:div>
    <w:div w:id="661199518">
      <w:bodyDiv w:val="1"/>
      <w:marLeft w:val="0"/>
      <w:marRight w:val="0"/>
      <w:marTop w:val="0"/>
      <w:marBottom w:val="0"/>
      <w:divBdr>
        <w:top w:val="none" w:sz="0" w:space="0" w:color="auto"/>
        <w:left w:val="none" w:sz="0" w:space="0" w:color="auto"/>
        <w:bottom w:val="none" w:sz="0" w:space="0" w:color="auto"/>
        <w:right w:val="none" w:sz="0" w:space="0" w:color="auto"/>
      </w:divBdr>
      <w:divsChild>
        <w:div w:id="965891655">
          <w:marLeft w:val="274"/>
          <w:marRight w:val="0"/>
          <w:marTop w:val="0"/>
          <w:marBottom w:val="0"/>
          <w:divBdr>
            <w:top w:val="none" w:sz="0" w:space="0" w:color="auto"/>
            <w:left w:val="none" w:sz="0" w:space="0" w:color="auto"/>
            <w:bottom w:val="none" w:sz="0" w:space="0" w:color="auto"/>
            <w:right w:val="none" w:sz="0" w:space="0" w:color="auto"/>
          </w:divBdr>
        </w:div>
        <w:div w:id="2062706345">
          <w:marLeft w:val="274"/>
          <w:marRight w:val="0"/>
          <w:marTop w:val="0"/>
          <w:marBottom w:val="0"/>
          <w:divBdr>
            <w:top w:val="none" w:sz="0" w:space="0" w:color="auto"/>
            <w:left w:val="none" w:sz="0" w:space="0" w:color="auto"/>
            <w:bottom w:val="none" w:sz="0" w:space="0" w:color="auto"/>
            <w:right w:val="none" w:sz="0" w:space="0" w:color="auto"/>
          </w:divBdr>
        </w:div>
        <w:div w:id="797185748">
          <w:marLeft w:val="274"/>
          <w:marRight w:val="0"/>
          <w:marTop w:val="0"/>
          <w:marBottom w:val="0"/>
          <w:divBdr>
            <w:top w:val="none" w:sz="0" w:space="0" w:color="auto"/>
            <w:left w:val="none" w:sz="0" w:space="0" w:color="auto"/>
            <w:bottom w:val="none" w:sz="0" w:space="0" w:color="auto"/>
            <w:right w:val="none" w:sz="0" w:space="0" w:color="auto"/>
          </w:divBdr>
        </w:div>
        <w:div w:id="1080522313">
          <w:marLeft w:val="274"/>
          <w:marRight w:val="0"/>
          <w:marTop w:val="0"/>
          <w:marBottom w:val="0"/>
          <w:divBdr>
            <w:top w:val="none" w:sz="0" w:space="0" w:color="auto"/>
            <w:left w:val="none" w:sz="0" w:space="0" w:color="auto"/>
            <w:bottom w:val="none" w:sz="0" w:space="0" w:color="auto"/>
            <w:right w:val="none" w:sz="0" w:space="0" w:color="auto"/>
          </w:divBdr>
        </w:div>
        <w:div w:id="101919760">
          <w:marLeft w:val="274"/>
          <w:marRight w:val="0"/>
          <w:marTop w:val="0"/>
          <w:marBottom w:val="0"/>
          <w:divBdr>
            <w:top w:val="none" w:sz="0" w:space="0" w:color="auto"/>
            <w:left w:val="none" w:sz="0" w:space="0" w:color="auto"/>
            <w:bottom w:val="none" w:sz="0" w:space="0" w:color="auto"/>
            <w:right w:val="none" w:sz="0" w:space="0" w:color="auto"/>
          </w:divBdr>
        </w:div>
        <w:div w:id="662897298">
          <w:marLeft w:val="274"/>
          <w:marRight w:val="0"/>
          <w:marTop w:val="0"/>
          <w:marBottom w:val="0"/>
          <w:divBdr>
            <w:top w:val="none" w:sz="0" w:space="0" w:color="auto"/>
            <w:left w:val="none" w:sz="0" w:space="0" w:color="auto"/>
            <w:bottom w:val="none" w:sz="0" w:space="0" w:color="auto"/>
            <w:right w:val="none" w:sz="0" w:space="0" w:color="auto"/>
          </w:divBdr>
        </w:div>
      </w:divsChild>
    </w:div>
    <w:div w:id="672416017">
      <w:bodyDiv w:val="1"/>
      <w:marLeft w:val="0"/>
      <w:marRight w:val="0"/>
      <w:marTop w:val="0"/>
      <w:marBottom w:val="0"/>
      <w:divBdr>
        <w:top w:val="none" w:sz="0" w:space="0" w:color="auto"/>
        <w:left w:val="none" w:sz="0" w:space="0" w:color="auto"/>
        <w:bottom w:val="none" w:sz="0" w:space="0" w:color="auto"/>
        <w:right w:val="none" w:sz="0" w:space="0" w:color="auto"/>
      </w:divBdr>
      <w:divsChild>
        <w:div w:id="1064718815">
          <w:marLeft w:val="274"/>
          <w:marRight w:val="0"/>
          <w:marTop w:val="0"/>
          <w:marBottom w:val="0"/>
          <w:divBdr>
            <w:top w:val="none" w:sz="0" w:space="0" w:color="auto"/>
            <w:left w:val="none" w:sz="0" w:space="0" w:color="auto"/>
            <w:bottom w:val="none" w:sz="0" w:space="0" w:color="auto"/>
            <w:right w:val="none" w:sz="0" w:space="0" w:color="auto"/>
          </w:divBdr>
        </w:div>
        <w:div w:id="297152530">
          <w:marLeft w:val="274"/>
          <w:marRight w:val="0"/>
          <w:marTop w:val="0"/>
          <w:marBottom w:val="0"/>
          <w:divBdr>
            <w:top w:val="none" w:sz="0" w:space="0" w:color="auto"/>
            <w:left w:val="none" w:sz="0" w:space="0" w:color="auto"/>
            <w:bottom w:val="none" w:sz="0" w:space="0" w:color="auto"/>
            <w:right w:val="none" w:sz="0" w:space="0" w:color="auto"/>
          </w:divBdr>
        </w:div>
        <w:div w:id="899823781">
          <w:marLeft w:val="274"/>
          <w:marRight w:val="0"/>
          <w:marTop w:val="0"/>
          <w:marBottom w:val="0"/>
          <w:divBdr>
            <w:top w:val="none" w:sz="0" w:space="0" w:color="auto"/>
            <w:left w:val="none" w:sz="0" w:space="0" w:color="auto"/>
            <w:bottom w:val="none" w:sz="0" w:space="0" w:color="auto"/>
            <w:right w:val="none" w:sz="0" w:space="0" w:color="auto"/>
          </w:divBdr>
        </w:div>
        <w:div w:id="1422799363">
          <w:marLeft w:val="274"/>
          <w:marRight w:val="0"/>
          <w:marTop w:val="0"/>
          <w:marBottom w:val="0"/>
          <w:divBdr>
            <w:top w:val="none" w:sz="0" w:space="0" w:color="auto"/>
            <w:left w:val="none" w:sz="0" w:space="0" w:color="auto"/>
            <w:bottom w:val="none" w:sz="0" w:space="0" w:color="auto"/>
            <w:right w:val="none" w:sz="0" w:space="0" w:color="auto"/>
          </w:divBdr>
        </w:div>
        <w:div w:id="102768128">
          <w:marLeft w:val="274"/>
          <w:marRight w:val="0"/>
          <w:marTop w:val="0"/>
          <w:marBottom w:val="0"/>
          <w:divBdr>
            <w:top w:val="none" w:sz="0" w:space="0" w:color="auto"/>
            <w:left w:val="none" w:sz="0" w:space="0" w:color="auto"/>
            <w:bottom w:val="none" w:sz="0" w:space="0" w:color="auto"/>
            <w:right w:val="none" w:sz="0" w:space="0" w:color="auto"/>
          </w:divBdr>
        </w:div>
        <w:div w:id="1586379120">
          <w:marLeft w:val="274"/>
          <w:marRight w:val="0"/>
          <w:marTop w:val="0"/>
          <w:marBottom w:val="0"/>
          <w:divBdr>
            <w:top w:val="none" w:sz="0" w:space="0" w:color="auto"/>
            <w:left w:val="none" w:sz="0" w:space="0" w:color="auto"/>
            <w:bottom w:val="none" w:sz="0" w:space="0" w:color="auto"/>
            <w:right w:val="none" w:sz="0" w:space="0" w:color="auto"/>
          </w:divBdr>
        </w:div>
        <w:div w:id="1254819166">
          <w:marLeft w:val="274"/>
          <w:marRight w:val="0"/>
          <w:marTop w:val="0"/>
          <w:marBottom w:val="0"/>
          <w:divBdr>
            <w:top w:val="none" w:sz="0" w:space="0" w:color="auto"/>
            <w:left w:val="none" w:sz="0" w:space="0" w:color="auto"/>
            <w:bottom w:val="none" w:sz="0" w:space="0" w:color="auto"/>
            <w:right w:val="none" w:sz="0" w:space="0" w:color="auto"/>
          </w:divBdr>
        </w:div>
        <w:div w:id="2073386542">
          <w:marLeft w:val="274"/>
          <w:marRight w:val="0"/>
          <w:marTop w:val="0"/>
          <w:marBottom w:val="0"/>
          <w:divBdr>
            <w:top w:val="none" w:sz="0" w:space="0" w:color="auto"/>
            <w:left w:val="none" w:sz="0" w:space="0" w:color="auto"/>
            <w:bottom w:val="none" w:sz="0" w:space="0" w:color="auto"/>
            <w:right w:val="none" w:sz="0" w:space="0" w:color="auto"/>
          </w:divBdr>
        </w:div>
      </w:divsChild>
    </w:div>
    <w:div w:id="726804809">
      <w:bodyDiv w:val="1"/>
      <w:marLeft w:val="0"/>
      <w:marRight w:val="0"/>
      <w:marTop w:val="0"/>
      <w:marBottom w:val="0"/>
      <w:divBdr>
        <w:top w:val="none" w:sz="0" w:space="0" w:color="auto"/>
        <w:left w:val="none" w:sz="0" w:space="0" w:color="auto"/>
        <w:bottom w:val="none" w:sz="0" w:space="0" w:color="auto"/>
        <w:right w:val="none" w:sz="0" w:space="0" w:color="auto"/>
      </w:divBdr>
    </w:div>
    <w:div w:id="728262202">
      <w:bodyDiv w:val="1"/>
      <w:marLeft w:val="0"/>
      <w:marRight w:val="0"/>
      <w:marTop w:val="0"/>
      <w:marBottom w:val="0"/>
      <w:divBdr>
        <w:top w:val="none" w:sz="0" w:space="0" w:color="auto"/>
        <w:left w:val="none" w:sz="0" w:space="0" w:color="auto"/>
        <w:bottom w:val="none" w:sz="0" w:space="0" w:color="auto"/>
        <w:right w:val="none" w:sz="0" w:space="0" w:color="auto"/>
      </w:divBdr>
    </w:div>
    <w:div w:id="742992288">
      <w:bodyDiv w:val="1"/>
      <w:marLeft w:val="0"/>
      <w:marRight w:val="0"/>
      <w:marTop w:val="0"/>
      <w:marBottom w:val="0"/>
      <w:divBdr>
        <w:top w:val="none" w:sz="0" w:space="0" w:color="auto"/>
        <w:left w:val="none" w:sz="0" w:space="0" w:color="auto"/>
        <w:bottom w:val="none" w:sz="0" w:space="0" w:color="auto"/>
        <w:right w:val="none" w:sz="0" w:space="0" w:color="auto"/>
      </w:divBdr>
    </w:div>
    <w:div w:id="773208918">
      <w:bodyDiv w:val="1"/>
      <w:marLeft w:val="0"/>
      <w:marRight w:val="0"/>
      <w:marTop w:val="0"/>
      <w:marBottom w:val="0"/>
      <w:divBdr>
        <w:top w:val="none" w:sz="0" w:space="0" w:color="auto"/>
        <w:left w:val="none" w:sz="0" w:space="0" w:color="auto"/>
        <w:bottom w:val="none" w:sz="0" w:space="0" w:color="auto"/>
        <w:right w:val="none" w:sz="0" w:space="0" w:color="auto"/>
      </w:divBdr>
    </w:div>
    <w:div w:id="796684339">
      <w:bodyDiv w:val="1"/>
      <w:marLeft w:val="0"/>
      <w:marRight w:val="0"/>
      <w:marTop w:val="0"/>
      <w:marBottom w:val="0"/>
      <w:divBdr>
        <w:top w:val="none" w:sz="0" w:space="0" w:color="auto"/>
        <w:left w:val="none" w:sz="0" w:space="0" w:color="auto"/>
        <w:bottom w:val="none" w:sz="0" w:space="0" w:color="auto"/>
        <w:right w:val="none" w:sz="0" w:space="0" w:color="auto"/>
      </w:divBdr>
    </w:div>
    <w:div w:id="797065289">
      <w:bodyDiv w:val="1"/>
      <w:marLeft w:val="0"/>
      <w:marRight w:val="0"/>
      <w:marTop w:val="0"/>
      <w:marBottom w:val="0"/>
      <w:divBdr>
        <w:top w:val="none" w:sz="0" w:space="0" w:color="auto"/>
        <w:left w:val="none" w:sz="0" w:space="0" w:color="auto"/>
        <w:bottom w:val="none" w:sz="0" w:space="0" w:color="auto"/>
        <w:right w:val="none" w:sz="0" w:space="0" w:color="auto"/>
      </w:divBdr>
      <w:divsChild>
        <w:div w:id="2125729250">
          <w:marLeft w:val="0"/>
          <w:marRight w:val="0"/>
          <w:marTop w:val="0"/>
          <w:marBottom w:val="0"/>
          <w:divBdr>
            <w:top w:val="none" w:sz="0" w:space="0" w:color="auto"/>
            <w:left w:val="none" w:sz="0" w:space="0" w:color="auto"/>
            <w:bottom w:val="none" w:sz="0" w:space="0" w:color="auto"/>
            <w:right w:val="none" w:sz="0" w:space="0" w:color="auto"/>
          </w:divBdr>
          <w:divsChild>
            <w:div w:id="893346926">
              <w:marLeft w:val="0"/>
              <w:marRight w:val="0"/>
              <w:marTop w:val="0"/>
              <w:marBottom w:val="0"/>
              <w:divBdr>
                <w:top w:val="none" w:sz="0" w:space="0" w:color="auto"/>
                <w:left w:val="none" w:sz="0" w:space="0" w:color="auto"/>
                <w:bottom w:val="none" w:sz="0" w:space="0" w:color="auto"/>
                <w:right w:val="none" w:sz="0" w:space="0" w:color="auto"/>
              </w:divBdr>
              <w:divsChild>
                <w:div w:id="1338271579">
                  <w:marLeft w:val="0"/>
                  <w:marRight w:val="0"/>
                  <w:marTop w:val="0"/>
                  <w:marBottom w:val="0"/>
                  <w:divBdr>
                    <w:top w:val="none" w:sz="0" w:space="0" w:color="auto"/>
                    <w:left w:val="none" w:sz="0" w:space="0" w:color="auto"/>
                    <w:bottom w:val="none" w:sz="0" w:space="0" w:color="auto"/>
                    <w:right w:val="none" w:sz="0" w:space="0" w:color="auto"/>
                  </w:divBdr>
                  <w:divsChild>
                    <w:div w:id="144260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7637">
      <w:bodyDiv w:val="1"/>
      <w:marLeft w:val="0"/>
      <w:marRight w:val="0"/>
      <w:marTop w:val="0"/>
      <w:marBottom w:val="0"/>
      <w:divBdr>
        <w:top w:val="none" w:sz="0" w:space="0" w:color="auto"/>
        <w:left w:val="none" w:sz="0" w:space="0" w:color="auto"/>
        <w:bottom w:val="none" w:sz="0" w:space="0" w:color="auto"/>
        <w:right w:val="none" w:sz="0" w:space="0" w:color="auto"/>
      </w:divBdr>
      <w:divsChild>
        <w:div w:id="62728132">
          <w:marLeft w:val="274"/>
          <w:marRight w:val="0"/>
          <w:marTop w:val="0"/>
          <w:marBottom w:val="0"/>
          <w:divBdr>
            <w:top w:val="none" w:sz="0" w:space="0" w:color="auto"/>
            <w:left w:val="none" w:sz="0" w:space="0" w:color="auto"/>
            <w:bottom w:val="none" w:sz="0" w:space="0" w:color="auto"/>
            <w:right w:val="none" w:sz="0" w:space="0" w:color="auto"/>
          </w:divBdr>
        </w:div>
        <w:div w:id="1589077402">
          <w:marLeft w:val="274"/>
          <w:marRight w:val="0"/>
          <w:marTop w:val="0"/>
          <w:marBottom w:val="0"/>
          <w:divBdr>
            <w:top w:val="none" w:sz="0" w:space="0" w:color="auto"/>
            <w:left w:val="none" w:sz="0" w:space="0" w:color="auto"/>
            <w:bottom w:val="none" w:sz="0" w:space="0" w:color="auto"/>
            <w:right w:val="none" w:sz="0" w:space="0" w:color="auto"/>
          </w:divBdr>
        </w:div>
        <w:div w:id="960961262">
          <w:marLeft w:val="274"/>
          <w:marRight w:val="0"/>
          <w:marTop w:val="0"/>
          <w:marBottom w:val="0"/>
          <w:divBdr>
            <w:top w:val="none" w:sz="0" w:space="0" w:color="auto"/>
            <w:left w:val="none" w:sz="0" w:space="0" w:color="auto"/>
            <w:bottom w:val="none" w:sz="0" w:space="0" w:color="auto"/>
            <w:right w:val="none" w:sz="0" w:space="0" w:color="auto"/>
          </w:divBdr>
        </w:div>
        <w:div w:id="1459488672">
          <w:marLeft w:val="274"/>
          <w:marRight w:val="0"/>
          <w:marTop w:val="0"/>
          <w:marBottom w:val="0"/>
          <w:divBdr>
            <w:top w:val="none" w:sz="0" w:space="0" w:color="auto"/>
            <w:left w:val="none" w:sz="0" w:space="0" w:color="auto"/>
            <w:bottom w:val="none" w:sz="0" w:space="0" w:color="auto"/>
            <w:right w:val="none" w:sz="0" w:space="0" w:color="auto"/>
          </w:divBdr>
        </w:div>
        <w:div w:id="1431311961">
          <w:marLeft w:val="274"/>
          <w:marRight w:val="0"/>
          <w:marTop w:val="0"/>
          <w:marBottom w:val="0"/>
          <w:divBdr>
            <w:top w:val="none" w:sz="0" w:space="0" w:color="auto"/>
            <w:left w:val="none" w:sz="0" w:space="0" w:color="auto"/>
            <w:bottom w:val="none" w:sz="0" w:space="0" w:color="auto"/>
            <w:right w:val="none" w:sz="0" w:space="0" w:color="auto"/>
          </w:divBdr>
        </w:div>
        <w:div w:id="1396124401">
          <w:marLeft w:val="274"/>
          <w:marRight w:val="0"/>
          <w:marTop w:val="0"/>
          <w:marBottom w:val="0"/>
          <w:divBdr>
            <w:top w:val="none" w:sz="0" w:space="0" w:color="auto"/>
            <w:left w:val="none" w:sz="0" w:space="0" w:color="auto"/>
            <w:bottom w:val="none" w:sz="0" w:space="0" w:color="auto"/>
            <w:right w:val="none" w:sz="0" w:space="0" w:color="auto"/>
          </w:divBdr>
        </w:div>
        <w:div w:id="638657570">
          <w:marLeft w:val="274"/>
          <w:marRight w:val="0"/>
          <w:marTop w:val="0"/>
          <w:marBottom w:val="0"/>
          <w:divBdr>
            <w:top w:val="none" w:sz="0" w:space="0" w:color="auto"/>
            <w:left w:val="none" w:sz="0" w:space="0" w:color="auto"/>
            <w:bottom w:val="none" w:sz="0" w:space="0" w:color="auto"/>
            <w:right w:val="none" w:sz="0" w:space="0" w:color="auto"/>
          </w:divBdr>
        </w:div>
      </w:divsChild>
    </w:div>
    <w:div w:id="856122350">
      <w:bodyDiv w:val="1"/>
      <w:marLeft w:val="0"/>
      <w:marRight w:val="0"/>
      <w:marTop w:val="0"/>
      <w:marBottom w:val="0"/>
      <w:divBdr>
        <w:top w:val="none" w:sz="0" w:space="0" w:color="auto"/>
        <w:left w:val="none" w:sz="0" w:space="0" w:color="auto"/>
        <w:bottom w:val="none" w:sz="0" w:space="0" w:color="auto"/>
        <w:right w:val="none" w:sz="0" w:space="0" w:color="auto"/>
      </w:divBdr>
    </w:div>
    <w:div w:id="872809356">
      <w:bodyDiv w:val="1"/>
      <w:marLeft w:val="0"/>
      <w:marRight w:val="0"/>
      <w:marTop w:val="0"/>
      <w:marBottom w:val="0"/>
      <w:divBdr>
        <w:top w:val="none" w:sz="0" w:space="0" w:color="auto"/>
        <w:left w:val="none" w:sz="0" w:space="0" w:color="auto"/>
        <w:bottom w:val="none" w:sz="0" w:space="0" w:color="auto"/>
        <w:right w:val="none" w:sz="0" w:space="0" w:color="auto"/>
      </w:divBdr>
      <w:divsChild>
        <w:div w:id="2051758438">
          <w:marLeft w:val="0"/>
          <w:marRight w:val="0"/>
          <w:marTop w:val="0"/>
          <w:marBottom w:val="0"/>
          <w:divBdr>
            <w:top w:val="none" w:sz="0" w:space="0" w:color="auto"/>
            <w:left w:val="none" w:sz="0" w:space="0" w:color="auto"/>
            <w:bottom w:val="none" w:sz="0" w:space="0" w:color="auto"/>
            <w:right w:val="none" w:sz="0" w:space="0" w:color="auto"/>
          </w:divBdr>
          <w:divsChild>
            <w:div w:id="1243223181">
              <w:marLeft w:val="0"/>
              <w:marRight w:val="0"/>
              <w:marTop w:val="0"/>
              <w:marBottom w:val="0"/>
              <w:divBdr>
                <w:top w:val="none" w:sz="0" w:space="0" w:color="auto"/>
                <w:left w:val="none" w:sz="0" w:space="0" w:color="auto"/>
                <w:bottom w:val="none" w:sz="0" w:space="0" w:color="auto"/>
                <w:right w:val="none" w:sz="0" w:space="0" w:color="auto"/>
              </w:divBdr>
              <w:divsChild>
                <w:div w:id="1785422073">
                  <w:marLeft w:val="0"/>
                  <w:marRight w:val="0"/>
                  <w:marTop w:val="0"/>
                  <w:marBottom w:val="0"/>
                  <w:divBdr>
                    <w:top w:val="none" w:sz="0" w:space="0" w:color="auto"/>
                    <w:left w:val="none" w:sz="0" w:space="0" w:color="auto"/>
                    <w:bottom w:val="none" w:sz="0" w:space="0" w:color="auto"/>
                    <w:right w:val="none" w:sz="0" w:space="0" w:color="auto"/>
                  </w:divBdr>
                  <w:divsChild>
                    <w:div w:id="42075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37557">
      <w:bodyDiv w:val="1"/>
      <w:marLeft w:val="0"/>
      <w:marRight w:val="0"/>
      <w:marTop w:val="0"/>
      <w:marBottom w:val="0"/>
      <w:divBdr>
        <w:top w:val="none" w:sz="0" w:space="0" w:color="auto"/>
        <w:left w:val="none" w:sz="0" w:space="0" w:color="auto"/>
        <w:bottom w:val="none" w:sz="0" w:space="0" w:color="auto"/>
        <w:right w:val="none" w:sz="0" w:space="0" w:color="auto"/>
      </w:divBdr>
    </w:div>
    <w:div w:id="877012727">
      <w:bodyDiv w:val="1"/>
      <w:marLeft w:val="0"/>
      <w:marRight w:val="0"/>
      <w:marTop w:val="0"/>
      <w:marBottom w:val="0"/>
      <w:divBdr>
        <w:top w:val="none" w:sz="0" w:space="0" w:color="auto"/>
        <w:left w:val="none" w:sz="0" w:space="0" w:color="auto"/>
        <w:bottom w:val="none" w:sz="0" w:space="0" w:color="auto"/>
        <w:right w:val="none" w:sz="0" w:space="0" w:color="auto"/>
      </w:divBdr>
    </w:div>
    <w:div w:id="902640194">
      <w:bodyDiv w:val="1"/>
      <w:marLeft w:val="0"/>
      <w:marRight w:val="0"/>
      <w:marTop w:val="0"/>
      <w:marBottom w:val="0"/>
      <w:divBdr>
        <w:top w:val="none" w:sz="0" w:space="0" w:color="auto"/>
        <w:left w:val="none" w:sz="0" w:space="0" w:color="auto"/>
        <w:bottom w:val="none" w:sz="0" w:space="0" w:color="auto"/>
        <w:right w:val="none" w:sz="0" w:space="0" w:color="auto"/>
      </w:divBdr>
    </w:div>
    <w:div w:id="922762446">
      <w:bodyDiv w:val="1"/>
      <w:marLeft w:val="0"/>
      <w:marRight w:val="0"/>
      <w:marTop w:val="0"/>
      <w:marBottom w:val="0"/>
      <w:divBdr>
        <w:top w:val="none" w:sz="0" w:space="0" w:color="auto"/>
        <w:left w:val="none" w:sz="0" w:space="0" w:color="auto"/>
        <w:bottom w:val="none" w:sz="0" w:space="0" w:color="auto"/>
        <w:right w:val="none" w:sz="0" w:space="0" w:color="auto"/>
      </w:divBdr>
      <w:divsChild>
        <w:div w:id="1719474396">
          <w:marLeft w:val="0"/>
          <w:marRight w:val="0"/>
          <w:marTop w:val="0"/>
          <w:marBottom w:val="0"/>
          <w:divBdr>
            <w:top w:val="none" w:sz="0" w:space="0" w:color="auto"/>
            <w:left w:val="none" w:sz="0" w:space="0" w:color="auto"/>
            <w:bottom w:val="none" w:sz="0" w:space="0" w:color="auto"/>
            <w:right w:val="none" w:sz="0" w:space="0" w:color="auto"/>
          </w:divBdr>
          <w:divsChild>
            <w:div w:id="596524766">
              <w:marLeft w:val="0"/>
              <w:marRight w:val="0"/>
              <w:marTop w:val="0"/>
              <w:marBottom w:val="0"/>
              <w:divBdr>
                <w:top w:val="none" w:sz="0" w:space="0" w:color="auto"/>
                <w:left w:val="none" w:sz="0" w:space="0" w:color="auto"/>
                <w:bottom w:val="none" w:sz="0" w:space="0" w:color="auto"/>
                <w:right w:val="none" w:sz="0" w:space="0" w:color="auto"/>
              </w:divBdr>
              <w:divsChild>
                <w:div w:id="1296369352">
                  <w:marLeft w:val="0"/>
                  <w:marRight w:val="0"/>
                  <w:marTop w:val="0"/>
                  <w:marBottom w:val="0"/>
                  <w:divBdr>
                    <w:top w:val="none" w:sz="0" w:space="0" w:color="auto"/>
                    <w:left w:val="none" w:sz="0" w:space="0" w:color="auto"/>
                    <w:bottom w:val="none" w:sz="0" w:space="0" w:color="auto"/>
                    <w:right w:val="none" w:sz="0" w:space="0" w:color="auto"/>
                  </w:divBdr>
                  <w:divsChild>
                    <w:div w:id="18668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6731">
      <w:bodyDiv w:val="1"/>
      <w:marLeft w:val="0"/>
      <w:marRight w:val="0"/>
      <w:marTop w:val="0"/>
      <w:marBottom w:val="0"/>
      <w:divBdr>
        <w:top w:val="none" w:sz="0" w:space="0" w:color="auto"/>
        <w:left w:val="none" w:sz="0" w:space="0" w:color="auto"/>
        <w:bottom w:val="none" w:sz="0" w:space="0" w:color="auto"/>
        <w:right w:val="none" w:sz="0" w:space="0" w:color="auto"/>
      </w:divBdr>
    </w:div>
    <w:div w:id="1085150071">
      <w:bodyDiv w:val="1"/>
      <w:marLeft w:val="0"/>
      <w:marRight w:val="0"/>
      <w:marTop w:val="0"/>
      <w:marBottom w:val="0"/>
      <w:divBdr>
        <w:top w:val="none" w:sz="0" w:space="0" w:color="auto"/>
        <w:left w:val="none" w:sz="0" w:space="0" w:color="auto"/>
        <w:bottom w:val="none" w:sz="0" w:space="0" w:color="auto"/>
        <w:right w:val="none" w:sz="0" w:space="0" w:color="auto"/>
      </w:divBdr>
    </w:div>
    <w:div w:id="1103379949">
      <w:bodyDiv w:val="1"/>
      <w:marLeft w:val="0"/>
      <w:marRight w:val="0"/>
      <w:marTop w:val="0"/>
      <w:marBottom w:val="0"/>
      <w:divBdr>
        <w:top w:val="none" w:sz="0" w:space="0" w:color="auto"/>
        <w:left w:val="none" w:sz="0" w:space="0" w:color="auto"/>
        <w:bottom w:val="none" w:sz="0" w:space="0" w:color="auto"/>
        <w:right w:val="none" w:sz="0" w:space="0" w:color="auto"/>
      </w:divBdr>
      <w:divsChild>
        <w:div w:id="505435771">
          <w:marLeft w:val="0"/>
          <w:marRight w:val="0"/>
          <w:marTop w:val="0"/>
          <w:marBottom w:val="1005"/>
          <w:divBdr>
            <w:top w:val="none" w:sz="0" w:space="0" w:color="auto"/>
            <w:left w:val="none" w:sz="0" w:space="0" w:color="auto"/>
            <w:bottom w:val="none" w:sz="0" w:space="0" w:color="auto"/>
            <w:right w:val="none" w:sz="0" w:space="0" w:color="auto"/>
          </w:divBdr>
          <w:divsChild>
            <w:div w:id="2109040745">
              <w:marLeft w:val="0"/>
              <w:marRight w:val="0"/>
              <w:marTop w:val="0"/>
              <w:marBottom w:val="0"/>
              <w:divBdr>
                <w:top w:val="none" w:sz="0" w:space="0" w:color="auto"/>
                <w:left w:val="none" w:sz="0" w:space="0" w:color="auto"/>
                <w:bottom w:val="none" w:sz="0" w:space="0" w:color="auto"/>
                <w:right w:val="none" w:sz="0" w:space="0" w:color="auto"/>
              </w:divBdr>
              <w:divsChild>
                <w:div w:id="599988779">
                  <w:marLeft w:val="-225"/>
                  <w:marRight w:val="-225"/>
                  <w:marTop w:val="0"/>
                  <w:marBottom w:val="0"/>
                  <w:divBdr>
                    <w:top w:val="none" w:sz="0" w:space="0" w:color="auto"/>
                    <w:left w:val="none" w:sz="0" w:space="0" w:color="auto"/>
                    <w:bottom w:val="none" w:sz="0" w:space="0" w:color="auto"/>
                    <w:right w:val="none" w:sz="0" w:space="0" w:color="auto"/>
                  </w:divBdr>
                  <w:divsChild>
                    <w:div w:id="1384865012">
                      <w:marLeft w:val="0"/>
                      <w:marRight w:val="0"/>
                      <w:marTop w:val="0"/>
                      <w:marBottom w:val="0"/>
                      <w:divBdr>
                        <w:top w:val="none" w:sz="0" w:space="0" w:color="auto"/>
                        <w:left w:val="none" w:sz="0" w:space="0" w:color="auto"/>
                        <w:bottom w:val="none" w:sz="0" w:space="0" w:color="auto"/>
                        <w:right w:val="none" w:sz="0" w:space="0" w:color="auto"/>
                      </w:divBdr>
                      <w:divsChild>
                        <w:div w:id="727340277">
                          <w:marLeft w:val="0"/>
                          <w:marRight w:val="0"/>
                          <w:marTop w:val="0"/>
                          <w:marBottom w:val="0"/>
                          <w:divBdr>
                            <w:top w:val="none" w:sz="0" w:space="0" w:color="auto"/>
                            <w:left w:val="none" w:sz="0" w:space="0" w:color="auto"/>
                            <w:bottom w:val="none" w:sz="0" w:space="0" w:color="auto"/>
                            <w:right w:val="none" w:sz="0" w:space="0" w:color="auto"/>
                          </w:divBdr>
                          <w:divsChild>
                            <w:div w:id="1018503305">
                              <w:marLeft w:val="0"/>
                              <w:marRight w:val="0"/>
                              <w:marTop w:val="0"/>
                              <w:marBottom w:val="0"/>
                              <w:divBdr>
                                <w:top w:val="none" w:sz="0" w:space="0" w:color="auto"/>
                                <w:left w:val="none" w:sz="0" w:space="0" w:color="auto"/>
                                <w:bottom w:val="none" w:sz="0" w:space="0" w:color="auto"/>
                                <w:right w:val="none" w:sz="0" w:space="0" w:color="auto"/>
                              </w:divBdr>
                              <w:divsChild>
                                <w:div w:id="1164785809">
                                  <w:marLeft w:val="-225"/>
                                  <w:marRight w:val="-225"/>
                                  <w:marTop w:val="0"/>
                                  <w:marBottom w:val="0"/>
                                  <w:divBdr>
                                    <w:top w:val="none" w:sz="0" w:space="0" w:color="auto"/>
                                    <w:left w:val="none" w:sz="0" w:space="0" w:color="auto"/>
                                    <w:bottom w:val="none" w:sz="0" w:space="0" w:color="auto"/>
                                    <w:right w:val="none" w:sz="0" w:space="0" w:color="auto"/>
                                  </w:divBdr>
                                  <w:divsChild>
                                    <w:div w:id="94604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8860919">
      <w:bodyDiv w:val="1"/>
      <w:marLeft w:val="0"/>
      <w:marRight w:val="0"/>
      <w:marTop w:val="0"/>
      <w:marBottom w:val="0"/>
      <w:divBdr>
        <w:top w:val="none" w:sz="0" w:space="0" w:color="auto"/>
        <w:left w:val="none" w:sz="0" w:space="0" w:color="auto"/>
        <w:bottom w:val="none" w:sz="0" w:space="0" w:color="auto"/>
        <w:right w:val="none" w:sz="0" w:space="0" w:color="auto"/>
      </w:divBdr>
    </w:div>
    <w:div w:id="1179201008">
      <w:bodyDiv w:val="1"/>
      <w:marLeft w:val="0"/>
      <w:marRight w:val="0"/>
      <w:marTop w:val="0"/>
      <w:marBottom w:val="0"/>
      <w:divBdr>
        <w:top w:val="none" w:sz="0" w:space="0" w:color="auto"/>
        <w:left w:val="none" w:sz="0" w:space="0" w:color="auto"/>
        <w:bottom w:val="none" w:sz="0" w:space="0" w:color="auto"/>
        <w:right w:val="none" w:sz="0" w:space="0" w:color="auto"/>
      </w:divBdr>
    </w:div>
    <w:div w:id="1194995338">
      <w:bodyDiv w:val="1"/>
      <w:marLeft w:val="0"/>
      <w:marRight w:val="0"/>
      <w:marTop w:val="0"/>
      <w:marBottom w:val="0"/>
      <w:divBdr>
        <w:top w:val="none" w:sz="0" w:space="0" w:color="auto"/>
        <w:left w:val="none" w:sz="0" w:space="0" w:color="auto"/>
        <w:bottom w:val="none" w:sz="0" w:space="0" w:color="auto"/>
        <w:right w:val="none" w:sz="0" w:space="0" w:color="auto"/>
      </w:divBdr>
    </w:div>
    <w:div w:id="1225872262">
      <w:bodyDiv w:val="1"/>
      <w:marLeft w:val="0"/>
      <w:marRight w:val="0"/>
      <w:marTop w:val="0"/>
      <w:marBottom w:val="0"/>
      <w:divBdr>
        <w:top w:val="none" w:sz="0" w:space="0" w:color="auto"/>
        <w:left w:val="none" w:sz="0" w:space="0" w:color="auto"/>
        <w:bottom w:val="none" w:sz="0" w:space="0" w:color="auto"/>
        <w:right w:val="none" w:sz="0" w:space="0" w:color="auto"/>
      </w:divBdr>
    </w:div>
    <w:div w:id="1240479868">
      <w:bodyDiv w:val="1"/>
      <w:marLeft w:val="0"/>
      <w:marRight w:val="0"/>
      <w:marTop w:val="0"/>
      <w:marBottom w:val="0"/>
      <w:divBdr>
        <w:top w:val="none" w:sz="0" w:space="0" w:color="auto"/>
        <w:left w:val="none" w:sz="0" w:space="0" w:color="auto"/>
        <w:bottom w:val="none" w:sz="0" w:space="0" w:color="auto"/>
        <w:right w:val="none" w:sz="0" w:space="0" w:color="auto"/>
      </w:divBdr>
    </w:div>
    <w:div w:id="1276402983">
      <w:bodyDiv w:val="1"/>
      <w:marLeft w:val="0"/>
      <w:marRight w:val="0"/>
      <w:marTop w:val="0"/>
      <w:marBottom w:val="0"/>
      <w:divBdr>
        <w:top w:val="none" w:sz="0" w:space="0" w:color="auto"/>
        <w:left w:val="none" w:sz="0" w:space="0" w:color="auto"/>
        <w:bottom w:val="none" w:sz="0" w:space="0" w:color="auto"/>
        <w:right w:val="none" w:sz="0" w:space="0" w:color="auto"/>
      </w:divBdr>
    </w:div>
    <w:div w:id="1295259854">
      <w:bodyDiv w:val="1"/>
      <w:marLeft w:val="0"/>
      <w:marRight w:val="0"/>
      <w:marTop w:val="0"/>
      <w:marBottom w:val="0"/>
      <w:divBdr>
        <w:top w:val="none" w:sz="0" w:space="0" w:color="auto"/>
        <w:left w:val="none" w:sz="0" w:space="0" w:color="auto"/>
        <w:bottom w:val="none" w:sz="0" w:space="0" w:color="auto"/>
        <w:right w:val="none" w:sz="0" w:space="0" w:color="auto"/>
      </w:divBdr>
    </w:div>
    <w:div w:id="1304118704">
      <w:bodyDiv w:val="1"/>
      <w:marLeft w:val="0"/>
      <w:marRight w:val="0"/>
      <w:marTop w:val="0"/>
      <w:marBottom w:val="0"/>
      <w:divBdr>
        <w:top w:val="none" w:sz="0" w:space="0" w:color="auto"/>
        <w:left w:val="none" w:sz="0" w:space="0" w:color="auto"/>
        <w:bottom w:val="none" w:sz="0" w:space="0" w:color="auto"/>
        <w:right w:val="none" w:sz="0" w:space="0" w:color="auto"/>
      </w:divBdr>
    </w:div>
    <w:div w:id="1304311484">
      <w:bodyDiv w:val="1"/>
      <w:marLeft w:val="0"/>
      <w:marRight w:val="0"/>
      <w:marTop w:val="0"/>
      <w:marBottom w:val="0"/>
      <w:divBdr>
        <w:top w:val="none" w:sz="0" w:space="0" w:color="auto"/>
        <w:left w:val="none" w:sz="0" w:space="0" w:color="auto"/>
        <w:bottom w:val="none" w:sz="0" w:space="0" w:color="auto"/>
        <w:right w:val="none" w:sz="0" w:space="0" w:color="auto"/>
      </w:divBdr>
    </w:div>
    <w:div w:id="1348369541">
      <w:bodyDiv w:val="1"/>
      <w:marLeft w:val="0"/>
      <w:marRight w:val="0"/>
      <w:marTop w:val="0"/>
      <w:marBottom w:val="0"/>
      <w:divBdr>
        <w:top w:val="none" w:sz="0" w:space="0" w:color="auto"/>
        <w:left w:val="none" w:sz="0" w:space="0" w:color="auto"/>
        <w:bottom w:val="none" w:sz="0" w:space="0" w:color="auto"/>
        <w:right w:val="none" w:sz="0" w:space="0" w:color="auto"/>
      </w:divBdr>
    </w:div>
    <w:div w:id="1383673668">
      <w:bodyDiv w:val="1"/>
      <w:marLeft w:val="0"/>
      <w:marRight w:val="0"/>
      <w:marTop w:val="0"/>
      <w:marBottom w:val="0"/>
      <w:divBdr>
        <w:top w:val="none" w:sz="0" w:space="0" w:color="auto"/>
        <w:left w:val="none" w:sz="0" w:space="0" w:color="auto"/>
        <w:bottom w:val="none" w:sz="0" w:space="0" w:color="auto"/>
        <w:right w:val="none" w:sz="0" w:space="0" w:color="auto"/>
      </w:divBdr>
    </w:div>
    <w:div w:id="1435637106">
      <w:bodyDiv w:val="1"/>
      <w:marLeft w:val="0"/>
      <w:marRight w:val="0"/>
      <w:marTop w:val="0"/>
      <w:marBottom w:val="0"/>
      <w:divBdr>
        <w:top w:val="none" w:sz="0" w:space="0" w:color="auto"/>
        <w:left w:val="none" w:sz="0" w:space="0" w:color="auto"/>
        <w:bottom w:val="none" w:sz="0" w:space="0" w:color="auto"/>
        <w:right w:val="none" w:sz="0" w:space="0" w:color="auto"/>
      </w:divBdr>
    </w:div>
    <w:div w:id="1441298612">
      <w:bodyDiv w:val="1"/>
      <w:marLeft w:val="0"/>
      <w:marRight w:val="0"/>
      <w:marTop w:val="0"/>
      <w:marBottom w:val="0"/>
      <w:divBdr>
        <w:top w:val="none" w:sz="0" w:space="0" w:color="auto"/>
        <w:left w:val="none" w:sz="0" w:space="0" w:color="auto"/>
        <w:bottom w:val="none" w:sz="0" w:space="0" w:color="auto"/>
        <w:right w:val="none" w:sz="0" w:space="0" w:color="auto"/>
      </w:divBdr>
      <w:divsChild>
        <w:div w:id="128909362">
          <w:marLeft w:val="274"/>
          <w:marRight w:val="0"/>
          <w:marTop w:val="0"/>
          <w:marBottom w:val="0"/>
          <w:divBdr>
            <w:top w:val="none" w:sz="0" w:space="0" w:color="auto"/>
            <w:left w:val="none" w:sz="0" w:space="0" w:color="auto"/>
            <w:bottom w:val="none" w:sz="0" w:space="0" w:color="auto"/>
            <w:right w:val="none" w:sz="0" w:space="0" w:color="auto"/>
          </w:divBdr>
        </w:div>
        <w:div w:id="1973903699">
          <w:marLeft w:val="274"/>
          <w:marRight w:val="0"/>
          <w:marTop w:val="0"/>
          <w:marBottom w:val="0"/>
          <w:divBdr>
            <w:top w:val="none" w:sz="0" w:space="0" w:color="auto"/>
            <w:left w:val="none" w:sz="0" w:space="0" w:color="auto"/>
            <w:bottom w:val="none" w:sz="0" w:space="0" w:color="auto"/>
            <w:right w:val="none" w:sz="0" w:space="0" w:color="auto"/>
          </w:divBdr>
        </w:div>
      </w:divsChild>
    </w:div>
    <w:div w:id="1449087543">
      <w:bodyDiv w:val="1"/>
      <w:marLeft w:val="0"/>
      <w:marRight w:val="0"/>
      <w:marTop w:val="0"/>
      <w:marBottom w:val="0"/>
      <w:divBdr>
        <w:top w:val="none" w:sz="0" w:space="0" w:color="auto"/>
        <w:left w:val="none" w:sz="0" w:space="0" w:color="auto"/>
        <w:bottom w:val="none" w:sz="0" w:space="0" w:color="auto"/>
        <w:right w:val="none" w:sz="0" w:space="0" w:color="auto"/>
      </w:divBdr>
    </w:div>
    <w:div w:id="1484472944">
      <w:bodyDiv w:val="1"/>
      <w:marLeft w:val="0"/>
      <w:marRight w:val="0"/>
      <w:marTop w:val="0"/>
      <w:marBottom w:val="0"/>
      <w:divBdr>
        <w:top w:val="none" w:sz="0" w:space="0" w:color="auto"/>
        <w:left w:val="none" w:sz="0" w:space="0" w:color="auto"/>
        <w:bottom w:val="none" w:sz="0" w:space="0" w:color="auto"/>
        <w:right w:val="none" w:sz="0" w:space="0" w:color="auto"/>
      </w:divBdr>
    </w:div>
    <w:div w:id="1507747381">
      <w:bodyDiv w:val="1"/>
      <w:marLeft w:val="0"/>
      <w:marRight w:val="0"/>
      <w:marTop w:val="0"/>
      <w:marBottom w:val="0"/>
      <w:divBdr>
        <w:top w:val="none" w:sz="0" w:space="0" w:color="auto"/>
        <w:left w:val="none" w:sz="0" w:space="0" w:color="auto"/>
        <w:bottom w:val="none" w:sz="0" w:space="0" w:color="auto"/>
        <w:right w:val="none" w:sz="0" w:space="0" w:color="auto"/>
      </w:divBdr>
    </w:div>
    <w:div w:id="1508056005">
      <w:bodyDiv w:val="1"/>
      <w:marLeft w:val="0"/>
      <w:marRight w:val="0"/>
      <w:marTop w:val="0"/>
      <w:marBottom w:val="0"/>
      <w:divBdr>
        <w:top w:val="none" w:sz="0" w:space="0" w:color="auto"/>
        <w:left w:val="none" w:sz="0" w:space="0" w:color="auto"/>
        <w:bottom w:val="none" w:sz="0" w:space="0" w:color="auto"/>
        <w:right w:val="none" w:sz="0" w:space="0" w:color="auto"/>
      </w:divBdr>
    </w:div>
    <w:div w:id="1569028731">
      <w:bodyDiv w:val="1"/>
      <w:marLeft w:val="0"/>
      <w:marRight w:val="0"/>
      <w:marTop w:val="0"/>
      <w:marBottom w:val="0"/>
      <w:divBdr>
        <w:top w:val="none" w:sz="0" w:space="0" w:color="auto"/>
        <w:left w:val="none" w:sz="0" w:space="0" w:color="auto"/>
        <w:bottom w:val="none" w:sz="0" w:space="0" w:color="auto"/>
        <w:right w:val="none" w:sz="0" w:space="0" w:color="auto"/>
      </w:divBdr>
    </w:div>
    <w:div w:id="1603369519">
      <w:bodyDiv w:val="1"/>
      <w:marLeft w:val="0"/>
      <w:marRight w:val="0"/>
      <w:marTop w:val="0"/>
      <w:marBottom w:val="0"/>
      <w:divBdr>
        <w:top w:val="none" w:sz="0" w:space="0" w:color="auto"/>
        <w:left w:val="none" w:sz="0" w:space="0" w:color="auto"/>
        <w:bottom w:val="none" w:sz="0" w:space="0" w:color="auto"/>
        <w:right w:val="none" w:sz="0" w:space="0" w:color="auto"/>
      </w:divBdr>
    </w:div>
    <w:div w:id="1623075674">
      <w:bodyDiv w:val="1"/>
      <w:marLeft w:val="0"/>
      <w:marRight w:val="0"/>
      <w:marTop w:val="0"/>
      <w:marBottom w:val="0"/>
      <w:divBdr>
        <w:top w:val="none" w:sz="0" w:space="0" w:color="auto"/>
        <w:left w:val="none" w:sz="0" w:space="0" w:color="auto"/>
        <w:bottom w:val="none" w:sz="0" w:space="0" w:color="auto"/>
        <w:right w:val="none" w:sz="0" w:space="0" w:color="auto"/>
      </w:divBdr>
    </w:div>
    <w:div w:id="1682120149">
      <w:bodyDiv w:val="1"/>
      <w:marLeft w:val="0"/>
      <w:marRight w:val="0"/>
      <w:marTop w:val="0"/>
      <w:marBottom w:val="0"/>
      <w:divBdr>
        <w:top w:val="none" w:sz="0" w:space="0" w:color="auto"/>
        <w:left w:val="none" w:sz="0" w:space="0" w:color="auto"/>
        <w:bottom w:val="none" w:sz="0" w:space="0" w:color="auto"/>
        <w:right w:val="none" w:sz="0" w:space="0" w:color="auto"/>
      </w:divBdr>
      <w:divsChild>
        <w:div w:id="21327816">
          <w:marLeft w:val="0"/>
          <w:marRight w:val="0"/>
          <w:marTop w:val="0"/>
          <w:marBottom w:val="0"/>
          <w:divBdr>
            <w:top w:val="none" w:sz="0" w:space="0" w:color="auto"/>
            <w:left w:val="none" w:sz="0" w:space="0" w:color="auto"/>
            <w:bottom w:val="none" w:sz="0" w:space="0" w:color="auto"/>
            <w:right w:val="none" w:sz="0" w:space="0" w:color="auto"/>
          </w:divBdr>
          <w:divsChild>
            <w:div w:id="1996452138">
              <w:marLeft w:val="0"/>
              <w:marRight w:val="0"/>
              <w:marTop w:val="0"/>
              <w:marBottom w:val="0"/>
              <w:divBdr>
                <w:top w:val="none" w:sz="0" w:space="0" w:color="auto"/>
                <w:left w:val="none" w:sz="0" w:space="0" w:color="auto"/>
                <w:bottom w:val="none" w:sz="0" w:space="0" w:color="auto"/>
                <w:right w:val="none" w:sz="0" w:space="0" w:color="auto"/>
              </w:divBdr>
              <w:divsChild>
                <w:div w:id="958679338">
                  <w:marLeft w:val="0"/>
                  <w:marRight w:val="0"/>
                  <w:marTop w:val="0"/>
                  <w:marBottom w:val="0"/>
                  <w:divBdr>
                    <w:top w:val="none" w:sz="0" w:space="0" w:color="auto"/>
                    <w:left w:val="none" w:sz="0" w:space="0" w:color="auto"/>
                    <w:bottom w:val="none" w:sz="0" w:space="0" w:color="auto"/>
                    <w:right w:val="none" w:sz="0" w:space="0" w:color="auto"/>
                  </w:divBdr>
                  <w:divsChild>
                    <w:div w:id="18359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20574">
      <w:bodyDiv w:val="1"/>
      <w:marLeft w:val="0"/>
      <w:marRight w:val="0"/>
      <w:marTop w:val="0"/>
      <w:marBottom w:val="0"/>
      <w:divBdr>
        <w:top w:val="none" w:sz="0" w:space="0" w:color="auto"/>
        <w:left w:val="none" w:sz="0" w:space="0" w:color="auto"/>
        <w:bottom w:val="none" w:sz="0" w:space="0" w:color="auto"/>
        <w:right w:val="none" w:sz="0" w:space="0" w:color="auto"/>
      </w:divBdr>
    </w:div>
    <w:div w:id="1740638155">
      <w:bodyDiv w:val="1"/>
      <w:marLeft w:val="0"/>
      <w:marRight w:val="0"/>
      <w:marTop w:val="0"/>
      <w:marBottom w:val="0"/>
      <w:divBdr>
        <w:top w:val="none" w:sz="0" w:space="0" w:color="auto"/>
        <w:left w:val="none" w:sz="0" w:space="0" w:color="auto"/>
        <w:bottom w:val="none" w:sz="0" w:space="0" w:color="auto"/>
        <w:right w:val="none" w:sz="0" w:space="0" w:color="auto"/>
      </w:divBdr>
      <w:divsChild>
        <w:div w:id="1058937144">
          <w:marLeft w:val="274"/>
          <w:marRight w:val="0"/>
          <w:marTop w:val="0"/>
          <w:marBottom w:val="0"/>
          <w:divBdr>
            <w:top w:val="none" w:sz="0" w:space="0" w:color="auto"/>
            <w:left w:val="none" w:sz="0" w:space="0" w:color="auto"/>
            <w:bottom w:val="none" w:sz="0" w:space="0" w:color="auto"/>
            <w:right w:val="none" w:sz="0" w:space="0" w:color="auto"/>
          </w:divBdr>
        </w:div>
        <w:div w:id="1480726073">
          <w:marLeft w:val="274"/>
          <w:marRight w:val="0"/>
          <w:marTop w:val="0"/>
          <w:marBottom w:val="0"/>
          <w:divBdr>
            <w:top w:val="none" w:sz="0" w:space="0" w:color="auto"/>
            <w:left w:val="none" w:sz="0" w:space="0" w:color="auto"/>
            <w:bottom w:val="none" w:sz="0" w:space="0" w:color="auto"/>
            <w:right w:val="none" w:sz="0" w:space="0" w:color="auto"/>
          </w:divBdr>
        </w:div>
        <w:div w:id="970670458">
          <w:marLeft w:val="274"/>
          <w:marRight w:val="0"/>
          <w:marTop w:val="0"/>
          <w:marBottom w:val="0"/>
          <w:divBdr>
            <w:top w:val="none" w:sz="0" w:space="0" w:color="auto"/>
            <w:left w:val="none" w:sz="0" w:space="0" w:color="auto"/>
            <w:bottom w:val="none" w:sz="0" w:space="0" w:color="auto"/>
            <w:right w:val="none" w:sz="0" w:space="0" w:color="auto"/>
          </w:divBdr>
        </w:div>
        <w:div w:id="1526795568">
          <w:marLeft w:val="274"/>
          <w:marRight w:val="0"/>
          <w:marTop w:val="0"/>
          <w:marBottom w:val="0"/>
          <w:divBdr>
            <w:top w:val="none" w:sz="0" w:space="0" w:color="auto"/>
            <w:left w:val="none" w:sz="0" w:space="0" w:color="auto"/>
            <w:bottom w:val="none" w:sz="0" w:space="0" w:color="auto"/>
            <w:right w:val="none" w:sz="0" w:space="0" w:color="auto"/>
          </w:divBdr>
        </w:div>
        <w:div w:id="664748288">
          <w:marLeft w:val="274"/>
          <w:marRight w:val="0"/>
          <w:marTop w:val="0"/>
          <w:marBottom w:val="0"/>
          <w:divBdr>
            <w:top w:val="none" w:sz="0" w:space="0" w:color="auto"/>
            <w:left w:val="none" w:sz="0" w:space="0" w:color="auto"/>
            <w:bottom w:val="none" w:sz="0" w:space="0" w:color="auto"/>
            <w:right w:val="none" w:sz="0" w:space="0" w:color="auto"/>
          </w:divBdr>
        </w:div>
        <w:div w:id="2099250643">
          <w:marLeft w:val="274"/>
          <w:marRight w:val="0"/>
          <w:marTop w:val="0"/>
          <w:marBottom w:val="0"/>
          <w:divBdr>
            <w:top w:val="none" w:sz="0" w:space="0" w:color="auto"/>
            <w:left w:val="none" w:sz="0" w:space="0" w:color="auto"/>
            <w:bottom w:val="none" w:sz="0" w:space="0" w:color="auto"/>
            <w:right w:val="none" w:sz="0" w:space="0" w:color="auto"/>
          </w:divBdr>
        </w:div>
      </w:divsChild>
    </w:div>
    <w:div w:id="1761948875">
      <w:bodyDiv w:val="1"/>
      <w:marLeft w:val="0"/>
      <w:marRight w:val="0"/>
      <w:marTop w:val="0"/>
      <w:marBottom w:val="0"/>
      <w:divBdr>
        <w:top w:val="none" w:sz="0" w:space="0" w:color="auto"/>
        <w:left w:val="none" w:sz="0" w:space="0" w:color="auto"/>
        <w:bottom w:val="none" w:sz="0" w:space="0" w:color="auto"/>
        <w:right w:val="none" w:sz="0" w:space="0" w:color="auto"/>
      </w:divBdr>
    </w:div>
    <w:div w:id="1805191787">
      <w:bodyDiv w:val="1"/>
      <w:marLeft w:val="0"/>
      <w:marRight w:val="0"/>
      <w:marTop w:val="0"/>
      <w:marBottom w:val="0"/>
      <w:divBdr>
        <w:top w:val="none" w:sz="0" w:space="0" w:color="auto"/>
        <w:left w:val="none" w:sz="0" w:space="0" w:color="auto"/>
        <w:bottom w:val="none" w:sz="0" w:space="0" w:color="auto"/>
        <w:right w:val="none" w:sz="0" w:space="0" w:color="auto"/>
      </w:divBdr>
    </w:div>
    <w:div w:id="1814567826">
      <w:bodyDiv w:val="1"/>
      <w:marLeft w:val="0"/>
      <w:marRight w:val="0"/>
      <w:marTop w:val="0"/>
      <w:marBottom w:val="0"/>
      <w:divBdr>
        <w:top w:val="none" w:sz="0" w:space="0" w:color="auto"/>
        <w:left w:val="none" w:sz="0" w:space="0" w:color="auto"/>
        <w:bottom w:val="none" w:sz="0" w:space="0" w:color="auto"/>
        <w:right w:val="none" w:sz="0" w:space="0" w:color="auto"/>
      </w:divBdr>
    </w:div>
    <w:div w:id="1883052775">
      <w:bodyDiv w:val="1"/>
      <w:marLeft w:val="0"/>
      <w:marRight w:val="0"/>
      <w:marTop w:val="0"/>
      <w:marBottom w:val="0"/>
      <w:divBdr>
        <w:top w:val="none" w:sz="0" w:space="0" w:color="auto"/>
        <w:left w:val="none" w:sz="0" w:space="0" w:color="auto"/>
        <w:bottom w:val="none" w:sz="0" w:space="0" w:color="auto"/>
        <w:right w:val="none" w:sz="0" w:space="0" w:color="auto"/>
      </w:divBdr>
    </w:div>
    <w:div w:id="1908764716">
      <w:bodyDiv w:val="1"/>
      <w:marLeft w:val="0"/>
      <w:marRight w:val="0"/>
      <w:marTop w:val="0"/>
      <w:marBottom w:val="0"/>
      <w:divBdr>
        <w:top w:val="none" w:sz="0" w:space="0" w:color="auto"/>
        <w:left w:val="none" w:sz="0" w:space="0" w:color="auto"/>
        <w:bottom w:val="none" w:sz="0" w:space="0" w:color="auto"/>
        <w:right w:val="none" w:sz="0" w:space="0" w:color="auto"/>
      </w:divBdr>
      <w:divsChild>
        <w:div w:id="474640491">
          <w:marLeft w:val="0"/>
          <w:marRight w:val="0"/>
          <w:marTop w:val="0"/>
          <w:marBottom w:val="0"/>
          <w:divBdr>
            <w:top w:val="none" w:sz="0" w:space="0" w:color="auto"/>
            <w:left w:val="none" w:sz="0" w:space="0" w:color="auto"/>
            <w:bottom w:val="none" w:sz="0" w:space="0" w:color="auto"/>
            <w:right w:val="none" w:sz="0" w:space="0" w:color="auto"/>
          </w:divBdr>
          <w:divsChild>
            <w:div w:id="2052414698">
              <w:marLeft w:val="0"/>
              <w:marRight w:val="0"/>
              <w:marTop w:val="0"/>
              <w:marBottom w:val="0"/>
              <w:divBdr>
                <w:top w:val="none" w:sz="0" w:space="0" w:color="auto"/>
                <w:left w:val="none" w:sz="0" w:space="0" w:color="auto"/>
                <w:bottom w:val="none" w:sz="0" w:space="0" w:color="auto"/>
                <w:right w:val="none" w:sz="0" w:space="0" w:color="auto"/>
              </w:divBdr>
              <w:divsChild>
                <w:div w:id="1405105666">
                  <w:marLeft w:val="0"/>
                  <w:marRight w:val="0"/>
                  <w:marTop w:val="0"/>
                  <w:marBottom w:val="0"/>
                  <w:divBdr>
                    <w:top w:val="none" w:sz="0" w:space="0" w:color="auto"/>
                    <w:left w:val="none" w:sz="0" w:space="0" w:color="auto"/>
                    <w:bottom w:val="none" w:sz="0" w:space="0" w:color="auto"/>
                    <w:right w:val="none" w:sz="0" w:space="0" w:color="auto"/>
                  </w:divBdr>
                  <w:divsChild>
                    <w:div w:id="52274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7954925">
      <w:bodyDiv w:val="1"/>
      <w:marLeft w:val="0"/>
      <w:marRight w:val="0"/>
      <w:marTop w:val="0"/>
      <w:marBottom w:val="0"/>
      <w:divBdr>
        <w:top w:val="none" w:sz="0" w:space="0" w:color="auto"/>
        <w:left w:val="none" w:sz="0" w:space="0" w:color="auto"/>
        <w:bottom w:val="none" w:sz="0" w:space="0" w:color="auto"/>
        <w:right w:val="none" w:sz="0" w:space="0" w:color="auto"/>
      </w:divBdr>
    </w:div>
    <w:div w:id="2052074421">
      <w:bodyDiv w:val="1"/>
      <w:marLeft w:val="0"/>
      <w:marRight w:val="0"/>
      <w:marTop w:val="0"/>
      <w:marBottom w:val="0"/>
      <w:divBdr>
        <w:top w:val="none" w:sz="0" w:space="0" w:color="auto"/>
        <w:left w:val="none" w:sz="0" w:space="0" w:color="auto"/>
        <w:bottom w:val="none" w:sz="0" w:space="0" w:color="auto"/>
        <w:right w:val="none" w:sz="0" w:space="0" w:color="auto"/>
      </w:divBdr>
    </w:div>
    <w:div w:id="2059548602">
      <w:bodyDiv w:val="1"/>
      <w:marLeft w:val="0"/>
      <w:marRight w:val="0"/>
      <w:marTop w:val="0"/>
      <w:marBottom w:val="0"/>
      <w:divBdr>
        <w:top w:val="none" w:sz="0" w:space="0" w:color="auto"/>
        <w:left w:val="none" w:sz="0" w:space="0" w:color="auto"/>
        <w:bottom w:val="none" w:sz="0" w:space="0" w:color="auto"/>
        <w:right w:val="none" w:sz="0" w:space="0" w:color="auto"/>
      </w:divBdr>
    </w:div>
    <w:div w:id="2065635267">
      <w:bodyDiv w:val="1"/>
      <w:marLeft w:val="0"/>
      <w:marRight w:val="0"/>
      <w:marTop w:val="0"/>
      <w:marBottom w:val="0"/>
      <w:divBdr>
        <w:top w:val="none" w:sz="0" w:space="0" w:color="auto"/>
        <w:left w:val="none" w:sz="0" w:space="0" w:color="auto"/>
        <w:bottom w:val="none" w:sz="0" w:space="0" w:color="auto"/>
        <w:right w:val="none" w:sz="0" w:space="0" w:color="auto"/>
      </w:divBdr>
      <w:divsChild>
        <w:div w:id="2115051268">
          <w:marLeft w:val="274"/>
          <w:marRight w:val="0"/>
          <w:marTop w:val="0"/>
          <w:marBottom w:val="0"/>
          <w:divBdr>
            <w:top w:val="none" w:sz="0" w:space="0" w:color="auto"/>
            <w:left w:val="none" w:sz="0" w:space="0" w:color="auto"/>
            <w:bottom w:val="none" w:sz="0" w:space="0" w:color="auto"/>
            <w:right w:val="none" w:sz="0" w:space="0" w:color="auto"/>
          </w:divBdr>
        </w:div>
        <w:div w:id="1775635238">
          <w:marLeft w:val="274"/>
          <w:marRight w:val="0"/>
          <w:marTop w:val="0"/>
          <w:marBottom w:val="0"/>
          <w:divBdr>
            <w:top w:val="none" w:sz="0" w:space="0" w:color="auto"/>
            <w:left w:val="none" w:sz="0" w:space="0" w:color="auto"/>
            <w:bottom w:val="none" w:sz="0" w:space="0" w:color="auto"/>
            <w:right w:val="none" w:sz="0" w:space="0" w:color="auto"/>
          </w:divBdr>
        </w:div>
        <w:div w:id="1537936182">
          <w:marLeft w:val="274"/>
          <w:marRight w:val="0"/>
          <w:marTop w:val="0"/>
          <w:marBottom w:val="0"/>
          <w:divBdr>
            <w:top w:val="none" w:sz="0" w:space="0" w:color="auto"/>
            <w:left w:val="none" w:sz="0" w:space="0" w:color="auto"/>
            <w:bottom w:val="none" w:sz="0" w:space="0" w:color="auto"/>
            <w:right w:val="none" w:sz="0" w:space="0" w:color="auto"/>
          </w:divBdr>
        </w:div>
        <w:div w:id="337319643">
          <w:marLeft w:val="274"/>
          <w:marRight w:val="0"/>
          <w:marTop w:val="0"/>
          <w:marBottom w:val="0"/>
          <w:divBdr>
            <w:top w:val="none" w:sz="0" w:space="0" w:color="auto"/>
            <w:left w:val="none" w:sz="0" w:space="0" w:color="auto"/>
            <w:bottom w:val="none" w:sz="0" w:space="0" w:color="auto"/>
            <w:right w:val="none" w:sz="0" w:space="0" w:color="auto"/>
          </w:divBdr>
        </w:div>
        <w:div w:id="191498065">
          <w:marLeft w:val="274"/>
          <w:marRight w:val="0"/>
          <w:marTop w:val="0"/>
          <w:marBottom w:val="0"/>
          <w:divBdr>
            <w:top w:val="none" w:sz="0" w:space="0" w:color="auto"/>
            <w:left w:val="none" w:sz="0" w:space="0" w:color="auto"/>
            <w:bottom w:val="none" w:sz="0" w:space="0" w:color="auto"/>
            <w:right w:val="none" w:sz="0" w:space="0" w:color="auto"/>
          </w:divBdr>
        </w:div>
        <w:div w:id="351222947">
          <w:marLeft w:val="274"/>
          <w:marRight w:val="0"/>
          <w:marTop w:val="0"/>
          <w:marBottom w:val="0"/>
          <w:divBdr>
            <w:top w:val="none" w:sz="0" w:space="0" w:color="auto"/>
            <w:left w:val="none" w:sz="0" w:space="0" w:color="auto"/>
            <w:bottom w:val="none" w:sz="0" w:space="0" w:color="auto"/>
            <w:right w:val="none" w:sz="0" w:space="0" w:color="auto"/>
          </w:divBdr>
        </w:div>
        <w:div w:id="1542546349">
          <w:marLeft w:val="274"/>
          <w:marRight w:val="0"/>
          <w:marTop w:val="0"/>
          <w:marBottom w:val="0"/>
          <w:divBdr>
            <w:top w:val="none" w:sz="0" w:space="0" w:color="auto"/>
            <w:left w:val="none" w:sz="0" w:space="0" w:color="auto"/>
            <w:bottom w:val="none" w:sz="0" w:space="0" w:color="auto"/>
            <w:right w:val="none" w:sz="0" w:space="0" w:color="auto"/>
          </w:divBdr>
        </w:div>
      </w:divsChild>
    </w:div>
    <w:div w:id="2076707079">
      <w:bodyDiv w:val="1"/>
      <w:marLeft w:val="0"/>
      <w:marRight w:val="0"/>
      <w:marTop w:val="0"/>
      <w:marBottom w:val="0"/>
      <w:divBdr>
        <w:top w:val="none" w:sz="0" w:space="0" w:color="auto"/>
        <w:left w:val="none" w:sz="0" w:space="0" w:color="auto"/>
        <w:bottom w:val="none" w:sz="0" w:space="0" w:color="auto"/>
        <w:right w:val="none" w:sz="0" w:space="0" w:color="auto"/>
      </w:divBdr>
    </w:div>
    <w:div w:id="2088186780">
      <w:bodyDiv w:val="1"/>
      <w:marLeft w:val="0"/>
      <w:marRight w:val="0"/>
      <w:marTop w:val="0"/>
      <w:marBottom w:val="0"/>
      <w:divBdr>
        <w:top w:val="none" w:sz="0" w:space="0" w:color="auto"/>
        <w:left w:val="none" w:sz="0" w:space="0" w:color="auto"/>
        <w:bottom w:val="none" w:sz="0" w:space="0" w:color="auto"/>
        <w:right w:val="none" w:sz="0" w:space="0" w:color="auto"/>
      </w:divBdr>
      <w:divsChild>
        <w:div w:id="1251620414">
          <w:marLeft w:val="0"/>
          <w:marRight w:val="0"/>
          <w:marTop w:val="0"/>
          <w:marBottom w:val="0"/>
          <w:divBdr>
            <w:top w:val="none" w:sz="0" w:space="0" w:color="auto"/>
            <w:left w:val="none" w:sz="0" w:space="0" w:color="auto"/>
            <w:bottom w:val="none" w:sz="0" w:space="0" w:color="auto"/>
            <w:right w:val="none" w:sz="0" w:space="0" w:color="auto"/>
          </w:divBdr>
          <w:divsChild>
            <w:div w:id="1257592326">
              <w:marLeft w:val="0"/>
              <w:marRight w:val="0"/>
              <w:marTop w:val="0"/>
              <w:marBottom w:val="0"/>
              <w:divBdr>
                <w:top w:val="none" w:sz="0" w:space="0" w:color="auto"/>
                <w:left w:val="none" w:sz="0" w:space="0" w:color="auto"/>
                <w:bottom w:val="none" w:sz="0" w:space="0" w:color="auto"/>
                <w:right w:val="none" w:sz="0" w:space="0" w:color="auto"/>
              </w:divBdr>
              <w:divsChild>
                <w:div w:id="2082092298">
                  <w:marLeft w:val="0"/>
                  <w:marRight w:val="0"/>
                  <w:marTop w:val="0"/>
                  <w:marBottom w:val="0"/>
                  <w:divBdr>
                    <w:top w:val="none" w:sz="0" w:space="0" w:color="auto"/>
                    <w:left w:val="none" w:sz="0" w:space="0" w:color="auto"/>
                    <w:bottom w:val="none" w:sz="0" w:space="0" w:color="auto"/>
                    <w:right w:val="none" w:sz="0" w:space="0" w:color="auto"/>
                  </w:divBdr>
                  <w:divsChild>
                    <w:div w:id="18456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184600">
      <w:bodyDiv w:val="1"/>
      <w:marLeft w:val="0"/>
      <w:marRight w:val="0"/>
      <w:marTop w:val="0"/>
      <w:marBottom w:val="0"/>
      <w:divBdr>
        <w:top w:val="none" w:sz="0" w:space="0" w:color="auto"/>
        <w:left w:val="none" w:sz="0" w:space="0" w:color="auto"/>
        <w:bottom w:val="none" w:sz="0" w:space="0" w:color="auto"/>
        <w:right w:val="none" w:sz="0" w:space="0" w:color="auto"/>
      </w:divBdr>
    </w:div>
    <w:div w:id="2138255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euroristorazione.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info@euroristorazione.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D20D5E-AEAD-4A4A-A307-A9890E7D7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3250</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Euroristorazione S.r.l.</Company>
  <LinksUpToDate>false</LinksUpToDate>
  <CharactersWithSpaces>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Meneguzzo [Euroristorazione srl]</dc:creator>
  <cp:lastModifiedBy>Silvia Callegaro</cp:lastModifiedBy>
  <cp:revision>2</cp:revision>
  <cp:lastPrinted>2017-09-29T09:32:00Z</cp:lastPrinted>
  <dcterms:created xsi:type="dcterms:W3CDTF">2020-09-11T06:38:00Z</dcterms:created>
  <dcterms:modified xsi:type="dcterms:W3CDTF">2020-09-11T06:38:00Z</dcterms:modified>
</cp:coreProperties>
</file>